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text1"/>
  <w:body>
    <w:tbl>
      <w:tblPr>
        <w:tblStyle w:val="Tabelraster"/>
        <w:tblpPr w:leftFromText="142" w:rightFromText="142" w:vertAnchor="page" w:horzAnchor="page" w:tblpY="937"/>
        <w:tblOverlap w:val="never"/>
        <w:tblW w:w="1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1"/>
        <w:gridCol w:w="471"/>
        <w:gridCol w:w="471"/>
        <w:gridCol w:w="5669"/>
        <w:gridCol w:w="3883"/>
        <w:gridCol w:w="935"/>
      </w:tblGrid>
      <w:tr w:rsidR="000B6234" w14:paraId="531E02E1" w14:textId="77777777" w:rsidTr="00487C2A">
        <w:trPr>
          <w:trHeight w:val="5839"/>
        </w:trPr>
        <w:tc>
          <w:tcPr>
            <w:tcW w:w="471" w:type="dxa"/>
          </w:tcPr>
          <w:p w14:paraId="6C0F5C82" w14:textId="77777777" w:rsidR="000B6234" w:rsidRDefault="000B6234" w:rsidP="00505EDF">
            <w:pPr>
              <w:pStyle w:val="Dilbeekbodytekst"/>
            </w:pPr>
          </w:p>
        </w:tc>
        <w:tc>
          <w:tcPr>
            <w:tcW w:w="471" w:type="dxa"/>
          </w:tcPr>
          <w:p w14:paraId="245CDAEB" w14:textId="77777777" w:rsidR="000B6234" w:rsidRDefault="000B6234" w:rsidP="00505EDF">
            <w:pPr>
              <w:pStyle w:val="Dilbeekbodytekst"/>
            </w:pPr>
          </w:p>
        </w:tc>
        <w:tc>
          <w:tcPr>
            <w:tcW w:w="6140" w:type="dxa"/>
            <w:gridSpan w:val="2"/>
            <w:tcBorders>
              <w:bottom w:val="single" w:sz="8" w:space="0" w:color="8CBCC8"/>
            </w:tcBorders>
          </w:tcPr>
          <w:p w14:paraId="02293455" w14:textId="77777777" w:rsidR="000B6234" w:rsidRDefault="00D74DCB" w:rsidP="00505EDF">
            <w:pPr>
              <w:pStyle w:val="DilbeekCoverTitel"/>
            </w:pPr>
            <w:r>
              <w:t>Dilbeek voor Durvers</w:t>
            </w:r>
          </w:p>
          <w:p w14:paraId="19472E3C" w14:textId="2B24CE80" w:rsidR="00D74DCB" w:rsidRPr="00D74DCB" w:rsidRDefault="00E869F8" w:rsidP="00505EDF">
            <w:pPr>
              <w:pStyle w:val="DilbeekCoverTitel"/>
              <w:rPr>
                <w:sz w:val="40"/>
                <w:szCs w:val="40"/>
              </w:rPr>
            </w:pPr>
            <w:r>
              <w:rPr>
                <w:sz w:val="40"/>
                <w:szCs w:val="40"/>
              </w:rPr>
              <w:t>Inschrijvingsformulier</w:t>
            </w:r>
          </w:p>
        </w:tc>
        <w:tc>
          <w:tcPr>
            <w:tcW w:w="3883" w:type="dxa"/>
          </w:tcPr>
          <w:p w14:paraId="5AC56480" w14:textId="77777777" w:rsidR="000B6234" w:rsidRDefault="000B6234" w:rsidP="00505EDF">
            <w:pPr>
              <w:pStyle w:val="Dilbeekbodytekst"/>
            </w:pPr>
          </w:p>
        </w:tc>
        <w:tc>
          <w:tcPr>
            <w:tcW w:w="935" w:type="dxa"/>
          </w:tcPr>
          <w:p w14:paraId="61AD5EE3" w14:textId="77777777" w:rsidR="000B6234" w:rsidRDefault="000B6234" w:rsidP="00505EDF">
            <w:pPr>
              <w:pStyle w:val="Dilbeekbodytekst"/>
            </w:pPr>
          </w:p>
        </w:tc>
      </w:tr>
      <w:tr w:rsidR="000B6234" w:rsidRPr="00D86477" w14:paraId="34E1719A" w14:textId="77777777" w:rsidTr="00487C2A">
        <w:trPr>
          <w:trHeight w:val="1871"/>
        </w:trPr>
        <w:tc>
          <w:tcPr>
            <w:tcW w:w="471" w:type="dxa"/>
            <w:vAlign w:val="center"/>
          </w:tcPr>
          <w:p w14:paraId="41615877" w14:textId="77777777" w:rsidR="000B6234" w:rsidRDefault="000B6234" w:rsidP="00505EDF">
            <w:pPr>
              <w:pStyle w:val="Dilbeekbodytekst"/>
            </w:pPr>
          </w:p>
        </w:tc>
        <w:tc>
          <w:tcPr>
            <w:tcW w:w="471" w:type="dxa"/>
            <w:vAlign w:val="center"/>
          </w:tcPr>
          <w:p w14:paraId="4E8BA831" w14:textId="77777777" w:rsidR="000B6234" w:rsidRDefault="000B6234" w:rsidP="00505EDF">
            <w:pPr>
              <w:pStyle w:val="Dilbeekbodytekst"/>
            </w:pPr>
          </w:p>
        </w:tc>
        <w:tc>
          <w:tcPr>
            <w:tcW w:w="471" w:type="dxa"/>
            <w:tcBorders>
              <w:top w:val="single" w:sz="8" w:space="0" w:color="8CBCC8"/>
            </w:tcBorders>
            <w:vAlign w:val="center"/>
          </w:tcPr>
          <w:p w14:paraId="5EC04D45" w14:textId="77777777" w:rsidR="000B6234" w:rsidRDefault="000B6234" w:rsidP="00505EDF">
            <w:pPr>
              <w:pStyle w:val="Dilbeekbodytekst"/>
            </w:pPr>
          </w:p>
        </w:tc>
        <w:tc>
          <w:tcPr>
            <w:tcW w:w="5669" w:type="dxa"/>
            <w:tcBorders>
              <w:top w:val="single" w:sz="8" w:space="0" w:color="8CBCC8"/>
            </w:tcBorders>
            <w:vAlign w:val="center"/>
          </w:tcPr>
          <w:p w14:paraId="238F83F8" w14:textId="77777777" w:rsidR="00D74DCB" w:rsidRDefault="00D74DCB" w:rsidP="00505EDF">
            <w:pPr>
              <w:pStyle w:val="DilbeekCoverAuteur"/>
              <w:framePr w:hSpace="0" w:wrap="auto" w:vAnchor="margin" w:hAnchor="text" w:yAlign="inline"/>
              <w:suppressOverlap w:val="0"/>
            </w:pPr>
            <w:r>
              <w:t>Contactpersonen:</w:t>
            </w:r>
          </w:p>
          <w:p w14:paraId="04805C85" w14:textId="77777777" w:rsidR="00D74DCB" w:rsidRDefault="00D74DCB" w:rsidP="00505EDF">
            <w:pPr>
              <w:pStyle w:val="DilbeekCoverAuteur"/>
              <w:framePr w:hSpace="0" w:wrap="auto" w:vAnchor="margin" w:hAnchor="text" w:yAlign="inline"/>
              <w:suppressOverlap w:val="0"/>
            </w:pPr>
          </w:p>
          <w:p w14:paraId="5B21FD54" w14:textId="77777777" w:rsidR="00D74DCB" w:rsidRDefault="00D74DCB" w:rsidP="00505EDF">
            <w:pPr>
              <w:pStyle w:val="DilbeekCoverAuteur"/>
              <w:framePr w:hSpace="0" w:wrap="auto" w:vAnchor="margin" w:hAnchor="text" w:yAlign="inline"/>
              <w:suppressOverlap w:val="0"/>
            </w:pPr>
            <w:r>
              <w:t>Mevr. Veronique De Buyst</w:t>
            </w:r>
          </w:p>
          <w:p w14:paraId="1BE659BB" w14:textId="77777777" w:rsidR="008B5DB3" w:rsidRDefault="00D74DCB" w:rsidP="00505EDF">
            <w:pPr>
              <w:pStyle w:val="DilbeekCoverAuteur"/>
              <w:framePr w:hSpace="0" w:wrap="auto" w:vAnchor="margin" w:hAnchor="text" w:yAlign="inline"/>
              <w:suppressOverlap w:val="0"/>
            </w:pPr>
            <w:r>
              <w:t>Deskundige w</w:t>
            </w:r>
            <w:r w:rsidR="008B5DB3">
              <w:t>onen en ondernemen</w:t>
            </w:r>
          </w:p>
          <w:p w14:paraId="6A157524" w14:textId="200545AB" w:rsidR="008B5DB3" w:rsidRPr="009D1662" w:rsidRDefault="00D86477" w:rsidP="00505EDF">
            <w:pPr>
              <w:pStyle w:val="DilbeekCoverAuteur"/>
              <w:framePr w:hSpace="0" w:wrap="auto" w:vAnchor="margin" w:hAnchor="text" w:yAlign="inline"/>
              <w:suppressOverlap w:val="0"/>
              <w:rPr>
                <w:lang w:val="fr-FR"/>
              </w:rPr>
            </w:pPr>
            <w:hyperlink r:id="rId11" w:history="1">
              <w:r w:rsidR="008B5DB3" w:rsidRPr="009D1662">
                <w:rPr>
                  <w:rStyle w:val="Hyperlink"/>
                  <w:lang w:val="fr-FR"/>
                </w:rPr>
                <w:t>Veronique.debuyst@Dilbeek.be</w:t>
              </w:r>
            </w:hyperlink>
          </w:p>
          <w:p w14:paraId="51047FA2" w14:textId="77777777" w:rsidR="008B5DB3" w:rsidRPr="009D1662" w:rsidRDefault="008B5DB3" w:rsidP="00505EDF">
            <w:pPr>
              <w:pStyle w:val="DilbeekCoverAuteur"/>
              <w:framePr w:hSpace="0" w:wrap="auto" w:vAnchor="margin" w:hAnchor="text" w:yAlign="inline"/>
              <w:suppressOverlap w:val="0"/>
              <w:rPr>
                <w:lang w:val="fr-FR"/>
              </w:rPr>
            </w:pPr>
          </w:p>
          <w:p w14:paraId="4F7F5EC5" w14:textId="77777777" w:rsidR="008B5DB3" w:rsidRPr="009D1662" w:rsidRDefault="008B5DB3" w:rsidP="00505EDF">
            <w:pPr>
              <w:pStyle w:val="DilbeekCoverAuteur"/>
              <w:framePr w:hSpace="0" w:wrap="auto" w:vAnchor="margin" w:hAnchor="text" w:yAlign="inline"/>
              <w:suppressOverlap w:val="0"/>
              <w:rPr>
                <w:lang w:val="fr-FR"/>
              </w:rPr>
            </w:pPr>
          </w:p>
          <w:p w14:paraId="2B2E7B6E" w14:textId="77777777" w:rsidR="008B5DB3" w:rsidRPr="009D1662" w:rsidRDefault="008B5DB3" w:rsidP="00505EDF">
            <w:pPr>
              <w:pStyle w:val="DilbeekCoverAuteur"/>
              <w:framePr w:hSpace="0" w:wrap="auto" w:vAnchor="margin" w:hAnchor="text" w:yAlign="inline"/>
              <w:suppressOverlap w:val="0"/>
              <w:rPr>
                <w:lang w:val="fr-FR"/>
              </w:rPr>
            </w:pPr>
            <w:r w:rsidRPr="009D1662">
              <w:rPr>
                <w:lang w:val="fr-FR"/>
              </w:rPr>
              <w:t>Dhr. Mathias Declerck</w:t>
            </w:r>
          </w:p>
          <w:p w14:paraId="4108B57F" w14:textId="77777777" w:rsidR="008B5DB3" w:rsidRPr="009D1662" w:rsidRDefault="008B5DB3" w:rsidP="00505EDF">
            <w:pPr>
              <w:pStyle w:val="DilbeekCoverAuteur"/>
              <w:framePr w:hSpace="0" w:wrap="auto" w:vAnchor="margin" w:hAnchor="text" w:yAlign="inline"/>
              <w:suppressOverlap w:val="0"/>
              <w:rPr>
                <w:lang w:val="fr-FR"/>
              </w:rPr>
            </w:pPr>
            <w:r w:rsidRPr="009D1662">
              <w:rPr>
                <w:lang w:val="fr-FR"/>
              </w:rPr>
              <w:t>Centrummanager</w:t>
            </w:r>
          </w:p>
          <w:p w14:paraId="1261385F" w14:textId="01DBD8C1" w:rsidR="008B5DB3" w:rsidRPr="009D1662" w:rsidRDefault="00D86477" w:rsidP="008B5DB3">
            <w:pPr>
              <w:pStyle w:val="DilbeekCoverAuteur"/>
              <w:framePr w:hSpace="0" w:wrap="auto" w:vAnchor="margin" w:hAnchor="text" w:yAlign="inline"/>
              <w:suppressOverlap w:val="0"/>
              <w:rPr>
                <w:lang w:val="fr-FR"/>
              </w:rPr>
            </w:pPr>
            <w:hyperlink r:id="rId12" w:history="1">
              <w:r w:rsidR="008B5DB3" w:rsidRPr="009D1662">
                <w:rPr>
                  <w:rStyle w:val="Hyperlink"/>
                  <w:lang w:val="fr-FR"/>
                </w:rPr>
                <w:t>Mathias.Declerck@Dilbeek.be</w:t>
              </w:r>
            </w:hyperlink>
            <w:r w:rsidR="008B5DB3" w:rsidRPr="009D1662">
              <w:rPr>
                <w:lang w:val="fr-FR"/>
              </w:rPr>
              <w:t xml:space="preserve"> </w:t>
            </w:r>
          </w:p>
          <w:p w14:paraId="6F3C90ED" w14:textId="0B5D4B99" w:rsidR="00C6684A" w:rsidRPr="009D1662" w:rsidRDefault="00C6684A" w:rsidP="00505EDF">
            <w:pPr>
              <w:pStyle w:val="DilbeekCoverAuteur"/>
              <w:framePr w:hSpace="0" w:wrap="auto" w:vAnchor="margin" w:hAnchor="text" w:yAlign="inline"/>
              <w:suppressOverlap w:val="0"/>
              <w:rPr>
                <w:lang w:val="fr-FR"/>
              </w:rPr>
            </w:pPr>
          </w:p>
        </w:tc>
        <w:tc>
          <w:tcPr>
            <w:tcW w:w="3883" w:type="dxa"/>
            <w:vAlign w:val="center"/>
          </w:tcPr>
          <w:p w14:paraId="0190C445" w14:textId="77777777" w:rsidR="000B6234" w:rsidRPr="009D1662" w:rsidRDefault="000B6234" w:rsidP="00505EDF">
            <w:pPr>
              <w:pStyle w:val="Dilbeekbodytekst"/>
              <w:rPr>
                <w:lang w:val="fr-FR"/>
              </w:rPr>
            </w:pPr>
          </w:p>
        </w:tc>
        <w:tc>
          <w:tcPr>
            <w:tcW w:w="935" w:type="dxa"/>
            <w:vAlign w:val="center"/>
          </w:tcPr>
          <w:p w14:paraId="29C63B66" w14:textId="77777777" w:rsidR="000B6234" w:rsidRPr="009D1662" w:rsidRDefault="000B6234" w:rsidP="00505EDF">
            <w:pPr>
              <w:pStyle w:val="Dilbeekbodytekst"/>
              <w:rPr>
                <w:lang w:val="fr-FR"/>
              </w:rPr>
            </w:pPr>
          </w:p>
        </w:tc>
      </w:tr>
    </w:tbl>
    <w:p w14:paraId="770716E8" w14:textId="77777777" w:rsidR="00487C2A" w:rsidRPr="00D86477" w:rsidRDefault="00487C2A">
      <w:pPr>
        <w:rPr>
          <w:lang w:val="fr-FR"/>
        </w:rPr>
      </w:pPr>
      <w:r w:rsidRPr="00D86477">
        <w:rPr>
          <w:lang w:val="fr-FR"/>
        </w:rPr>
        <w:br w:type="page"/>
      </w:r>
    </w:p>
    <w:tbl>
      <w:tblPr>
        <w:tblStyle w:val="Tabelraster"/>
        <w:tblW w:w="987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1"/>
        <w:gridCol w:w="471"/>
        <w:gridCol w:w="4232"/>
        <w:gridCol w:w="4232"/>
        <w:gridCol w:w="471"/>
      </w:tblGrid>
      <w:tr w:rsidR="005F65B8" w:rsidRPr="006F4F38" w14:paraId="0D14D45F" w14:textId="77777777" w:rsidTr="005F65B8">
        <w:trPr>
          <w:trHeight w:val="468"/>
        </w:trPr>
        <w:tc>
          <w:tcPr>
            <w:tcW w:w="471" w:type="dxa"/>
            <w:tcBorders>
              <w:bottom w:val="single" w:sz="8" w:space="0" w:color="8CBCC8"/>
            </w:tcBorders>
          </w:tcPr>
          <w:p w14:paraId="514CD226" w14:textId="77777777" w:rsidR="005F65B8" w:rsidRPr="00D86477" w:rsidRDefault="005F65B8" w:rsidP="00B3344F">
            <w:pPr>
              <w:pStyle w:val="Dilbeekbodytekst"/>
              <w:rPr>
                <w:lang w:val="fr-FR"/>
              </w:rPr>
            </w:pPr>
          </w:p>
        </w:tc>
        <w:tc>
          <w:tcPr>
            <w:tcW w:w="471" w:type="dxa"/>
            <w:tcBorders>
              <w:bottom w:val="single" w:sz="8" w:space="0" w:color="8CBCC8"/>
            </w:tcBorders>
          </w:tcPr>
          <w:p w14:paraId="0B26D7AC" w14:textId="77777777" w:rsidR="005F65B8" w:rsidRPr="00D86477" w:rsidRDefault="005F65B8" w:rsidP="00225385">
            <w:pPr>
              <w:pStyle w:val="DilbeekTitel01"/>
              <w:rPr>
                <w:lang w:val="fr-FR"/>
              </w:rPr>
            </w:pPr>
          </w:p>
        </w:tc>
        <w:tc>
          <w:tcPr>
            <w:tcW w:w="4232" w:type="dxa"/>
            <w:tcBorders>
              <w:bottom w:val="single" w:sz="8" w:space="0" w:color="8CBCC8"/>
            </w:tcBorders>
          </w:tcPr>
          <w:p w14:paraId="6C2C891E" w14:textId="3D81BC42" w:rsidR="005F65B8" w:rsidRPr="00D74DCB" w:rsidRDefault="0073442D" w:rsidP="00225385">
            <w:pPr>
              <w:pStyle w:val="DilbeekTitel01"/>
            </w:pPr>
            <w:r>
              <w:t>Inleiding</w:t>
            </w:r>
          </w:p>
        </w:tc>
        <w:tc>
          <w:tcPr>
            <w:tcW w:w="4232" w:type="dxa"/>
          </w:tcPr>
          <w:p w14:paraId="0395477A" w14:textId="77777777" w:rsidR="005F65B8" w:rsidRPr="00D74DCB" w:rsidRDefault="005F65B8" w:rsidP="00B3344F">
            <w:pPr>
              <w:pStyle w:val="Dilbeekbodytekst"/>
            </w:pPr>
          </w:p>
        </w:tc>
        <w:tc>
          <w:tcPr>
            <w:tcW w:w="471" w:type="dxa"/>
          </w:tcPr>
          <w:p w14:paraId="10E3C54D" w14:textId="77777777" w:rsidR="005F65B8" w:rsidRPr="00D74DCB" w:rsidRDefault="005F65B8" w:rsidP="005F65B8">
            <w:pPr>
              <w:pStyle w:val="Dilbeekbodytekst"/>
            </w:pPr>
          </w:p>
        </w:tc>
      </w:tr>
    </w:tbl>
    <w:p w14:paraId="7323F93B" w14:textId="46ECCB1E" w:rsidR="000D04AB" w:rsidRPr="00D74DCB" w:rsidRDefault="0075063C" w:rsidP="000D04AB">
      <w:pPr>
        <w:pStyle w:val="DilbeekTitel02"/>
        <w:rPr>
          <w:lang w:val="nl-NL"/>
        </w:rPr>
      </w:pPr>
      <w:r>
        <w:rPr>
          <w:lang w:val="nl-NL"/>
        </w:rPr>
        <w:t>Intro</w:t>
      </w:r>
    </w:p>
    <w:p w14:paraId="1EC49FB9" w14:textId="369D9399" w:rsidR="0075063C" w:rsidRPr="007A7B4C" w:rsidRDefault="0075063C" w:rsidP="0075063C">
      <w:r w:rsidRPr="007A7B4C">
        <w:t>Altijd al gedroomd van ondernemerschap? Op zoek naar goede startcondities in een kwalitatief concept? Lees dan zeker verder, want met het project ‘</w:t>
      </w:r>
      <w:r w:rsidRPr="007A7B4C">
        <w:rPr>
          <w:b/>
          <w:bCs/>
        </w:rPr>
        <w:t>Dilbeek voor Durvers</w:t>
      </w:r>
      <w:r w:rsidRPr="007A7B4C">
        <w:t xml:space="preserve">’ kan je op laagdrempelige wijze jouw idee uittesten mét stevige </w:t>
      </w:r>
      <w:r>
        <w:t>ondersteuning</w:t>
      </w:r>
      <w:r w:rsidRPr="007A7B4C">
        <w:t xml:space="preserve"> en verschillende doorgroeimogelijkheden! </w:t>
      </w:r>
      <w:r w:rsidRPr="007A7B4C">
        <w:rPr>
          <w:b/>
          <w:bCs/>
        </w:rPr>
        <w:t>Als jij durft, durven wij met je mee!</w:t>
      </w:r>
    </w:p>
    <w:p w14:paraId="78303ED1" w14:textId="77777777" w:rsidR="0075063C" w:rsidRDefault="0075063C" w:rsidP="0075063C">
      <w:r w:rsidRPr="007A7B4C">
        <w:t xml:space="preserve">Het </w:t>
      </w:r>
      <w:r>
        <w:t>project</w:t>
      </w:r>
      <w:r w:rsidRPr="007A7B4C">
        <w:t xml:space="preserve"> ‘Dilbeek voor Durvers’ biedt ondernemers de kans om op één van de 10 vastgelegde voorkeurlocaties in de kern van Dilbeek een onderneming op te starten. De bedoeling is om op kwalitatieve manier het concept uit te testen om vervolgens – bij ongetwijfeld groot succes – door te groeien naar een vaste stek in Dilbeek. Jij (of jullie?) zorgen voor het idee, </w:t>
      </w:r>
      <w:r>
        <w:t xml:space="preserve">een stevige voorbereiding en het nodige enthousiasme. </w:t>
      </w:r>
      <w:r w:rsidRPr="007A7B4C">
        <w:t>Wij nemen je op sleeptouw om alle formaliteiten correct te doorlopen met als doel zo snel mogelijk te starten in één van onze containers</w:t>
      </w:r>
      <w:r>
        <w:t xml:space="preserve"> en door te groeien naar een vaste stek in Dilbeek</w:t>
      </w:r>
      <w:r w:rsidRPr="007A7B4C">
        <w:t xml:space="preserve">. Niet enkel winkel- en/of horecaconcepten komen in aanmerking. Ook dienstverleners </w:t>
      </w:r>
      <w:r>
        <w:t xml:space="preserve">met commerciële ruimte bijvoorbeeld </w:t>
      </w:r>
      <w:r w:rsidRPr="007A7B4C">
        <w:t>zijn zeer welkom. Misschien heb jij wel een ander creatief idee? Laat het ons weten en wij denken met je mee…</w:t>
      </w:r>
    </w:p>
    <w:p w14:paraId="2840BAE9" w14:textId="7D77938B" w:rsidR="00764DB4" w:rsidRPr="00925D10" w:rsidRDefault="00A441B8" w:rsidP="00433B61">
      <w:pPr>
        <w:pStyle w:val="DilbeekTitel02"/>
      </w:pPr>
      <w:r>
        <w:t>Algemene bepalingen</w:t>
      </w:r>
    </w:p>
    <w:p w14:paraId="0308FAE5" w14:textId="364EBA5F" w:rsidR="00925D10" w:rsidRDefault="00925D10" w:rsidP="00925D10">
      <w:r>
        <w:t xml:space="preserve">Het doel van dit project is om kwalitatief ondernemerschap in de kern van Dilbeek te promoten én om doorgroei naar een vaste vestiging te stimuleren. Het principe is dan ook een op maat gemaakt project met de nodige flexibiliteit voor elke ondernemer met als doel een zo goed mogelijke ondersteuning aan te reiken. Vanuit deze optie zijn onderstaande bepalingen richtinggevend maar kunnen ze op vraag van de ondernemer besproken worden en zijn </w:t>
      </w:r>
      <w:r w:rsidR="001C27D8">
        <w:t xml:space="preserve">(zeer beperkte) </w:t>
      </w:r>
      <w:r>
        <w:t xml:space="preserve">afwijkingen mogelijk na goedkeuring van </w:t>
      </w:r>
      <w:r w:rsidR="00565B17">
        <w:t>de gemeenteraad van Dilbeek</w:t>
      </w:r>
      <w:r>
        <w:t>.</w:t>
      </w:r>
      <w:r w:rsidR="001C27D8">
        <w:t xml:space="preserve"> </w:t>
      </w:r>
      <w:r w:rsidR="00565B17">
        <w:br/>
      </w:r>
      <w:r>
        <w:t>Het project loopt van 01/05/2021 tot 31/12/2024.</w:t>
      </w:r>
    </w:p>
    <w:p w14:paraId="05509F10" w14:textId="068FDEE0" w:rsidR="00EF2EEC" w:rsidRDefault="00EF2EEC" w:rsidP="00925D10"/>
    <w:p w14:paraId="5865E36F" w14:textId="205FC01E" w:rsidR="00EF2EEC" w:rsidRDefault="0073442D" w:rsidP="0073442D">
      <w:pPr>
        <w:pStyle w:val="DilbeekTitel02"/>
      </w:pPr>
      <w:r>
        <w:t>Reglement</w:t>
      </w:r>
    </w:p>
    <w:p w14:paraId="145A10A6" w14:textId="7AD88964" w:rsidR="0073442D" w:rsidRDefault="0073442D" w:rsidP="00925D10"/>
    <w:p w14:paraId="601BB025" w14:textId="31C83E26" w:rsidR="0073442D" w:rsidRDefault="0073442D" w:rsidP="00925D10">
      <w:r>
        <w:t>Op 25/05/2021 werd een intern reglement goedgekeurd in de gemeenteraad. De bepalingen in dit intern reglement zijn bindend voor het traject. Dit inschrijvingsformulier wordt enkel aanvaard als formele kennisgeving van interesse tot deelname aan het traject.</w:t>
      </w:r>
    </w:p>
    <w:p w14:paraId="564F3404" w14:textId="63F3791E" w:rsidR="0073442D" w:rsidRDefault="00764DB4" w:rsidP="00F359CA">
      <w:pPr>
        <w:pStyle w:val="Dilbeekbodytekst"/>
      </w:pPr>
      <w:r w:rsidRPr="00D40CD9">
        <w:t xml:space="preserve"> </w:t>
      </w:r>
    </w:p>
    <w:p w14:paraId="0E7A5D07" w14:textId="77777777" w:rsidR="0073442D" w:rsidRDefault="0073442D">
      <w:pPr>
        <w:spacing w:after="160" w:line="0" w:lineRule="auto"/>
        <w:rPr>
          <w:szCs w:val="19"/>
          <w:lang w:val="nl-BE"/>
        </w:rPr>
      </w:pPr>
      <w:r>
        <w:br w:type="page"/>
      </w:r>
    </w:p>
    <w:tbl>
      <w:tblPr>
        <w:tblStyle w:val="Tabelraster"/>
        <w:tblW w:w="987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1"/>
        <w:gridCol w:w="471"/>
        <w:gridCol w:w="4232"/>
        <w:gridCol w:w="4232"/>
        <w:gridCol w:w="471"/>
      </w:tblGrid>
      <w:tr w:rsidR="0073442D" w:rsidRPr="006F4F38" w14:paraId="0B947EAF" w14:textId="77777777" w:rsidTr="00EB03C6">
        <w:trPr>
          <w:trHeight w:val="468"/>
        </w:trPr>
        <w:tc>
          <w:tcPr>
            <w:tcW w:w="471" w:type="dxa"/>
            <w:tcBorders>
              <w:bottom w:val="single" w:sz="8" w:space="0" w:color="8CBCC8"/>
            </w:tcBorders>
          </w:tcPr>
          <w:p w14:paraId="6FDA36D1" w14:textId="77777777" w:rsidR="0073442D" w:rsidRPr="00D07231" w:rsidRDefault="0073442D" w:rsidP="00EB03C6">
            <w:pPr>
              <w:pStyle w:val="Dilbeekbodytekst"/>
            </w:pPr>
          </w:p>
        </w:tc>
        <w:tc>
          <w:tcPr>
            <w:tcW w:w="471" w:type="dxa"/>
            <w:tcBorders>
              <w:bottom w:val="single" w:sz="8" w:space="0" w:color="8CBCC8"/>
            </w:tcBorders>
          </w:tcPr>
          <w:p w14:paraId="2175E8CA" w14:textId="5D0EAADE" w:rsidR="0073442D" w:rsidRPr="00D07231" w:rsidRDefault="0073442D" w:rsidP="00EB03C6">
            <w:pPr>
              <w:pStyle w:val="DilbeekTitel01"/>
            </w:pPr>
          </w:p>
        </w:tc>
        <w:tc>
          <w:tcPr>
            <w:tcW w:w="4232" w:type="dxa"/>
            <w:tcBorders>
              <w:bottom w:val="single" w:sz="8" w:space="0" w:color="8CBCC8"/>
            </w:tcBorders>
          </w:tcPr>
          <w:p w14:paraId="43704069" w14:textId="7D4DE8AD" w:rsidR="0073442D" w:rsidRPr="00D74DCB" w:rsidRDefault="0073442D" w:rsidP="00EB03C6">
            <w:pPr>
              <w:pStyle w:val="DilbeekTitel01"/>
            </w:pPr>
            <w:r>
              <w:t>Gegevens</w:t>
            </w:r>
          </w:p>
        </w:tc>
        <w:tc>
          <w:tcPr>
            <w:tcW w:w="4232" w:type="dxa"/>
          </w:tcPr>
          <w:p w14:paraId="4463CA5F" w14:textId="77777777" w:rsidR="0073442D" w:rsidRPr="00D74DCB" w:rsidRDefault="0073442D" w:rsidP="00EB03C6">
            <w:pPr>
              <w:pStyle w:val="Dilbeekbodytekst"/>
            </w:pPr>
          </w:p>
        </w:tc>
        <w:tc>
          <w:tcPr>
            <w:tcW w:w="471" w:type="dxa"/>
          </w:tcPr>
          <w:p w14:paraId="43576A44" w14:textId="77777777" w:rsidR="0073442D" w:rsidRPr="00D74DCB" w:rsidRDefault="0073442D" w:rsidP="00EB03C6">
            <w:pPr>
              <w:pStyle w:val="Dilbeekbodytekst"/>
            </w:pPr>
          </w:p>
        </w:tc>
      </w:tr>
    </w:tbl>
    <w:p w14:paraId="5ACCBA18" w14:textId="7C51759D" w:rsidR="0073442D" w:rsidRPr="00D74DCB" w:rsidRDefault="0073442D" w:rsidP="0073442D">
      <w:pPr>
        <w:pStyle w:val="DilbeekTitel02"/>
        <w:rPr>
          <w:lang w:val="nl-NL"/>
        </w:rPr>
      </w:pPr>
      <w:r>
        <w:rPr>
          <w:lang w:val="nl-NL"/>
        </w:rPr>
        <w:t>Naam en contactgegevens</w:t>
      </w:r>
    </w:p>
    <w:p w14:paraId="164B9CCE" w14:textId="3DBA480A" w:rsidR="0073442D" w:rsidRPr="004A72D3" w:rsidRDefault="004A72D3" w:rsidP="0073442D">
      <w:pPr>
        <w:rPr>
          <w:b/>
          <w:bCs/>
          <w:u w:val="single"/>
        </w:rPr>
      </w:pPr>
      <w:r w:rsidRPr="004A72D3">
        <w:rPr>
          <w:b/>
          <w:bCs/>
          <w:u w:val="single"/>
        </w:rPr>
        <w:t>Contactpersoon</w:t>
      </w:r>
    </w:p>
    <w:p w14:paraId="2E6A739D" w14:textId="0E24DC20" w:rsidR="004A72D3" w:rsidRPr="006B2344" w:rsidRDefault="004A72D3" w:rsidP="0073442D">
      <w:pPr>
        <w:rPr>
          <w:b/>
          <w:bCs/>
        </w:rPr>
      </w:pPr>
      <w:r>
        <w:rPr>
          <w:b/>
          <w:bCs/>
        </w:rPr>
        <w:t xml:space="preserve">Naam: </w:t>
      </w:r>
    </w:p>
    <w:p w14:paraId="05CB54CA" w14:textId="672B5C85" w:rsidR="0073442D" w:rsidRPr="006B2344" w:rsidRDefault="0073442D" w:rsidP="0073442D">
      <w:pPr>
        <w:rPr>
          <w:b/>
          <w:bCs/>
        </w:rPr>
      </w:pPr>
      <w:r w:rsidRPr="006B2344">
        <w:rPr>
          <w:b/>
          <w:bCs/>
        </w:rPr>
        <w:t>Adres</w:t>
      </w:r>
      <w:r w:rsidR="006B2344" w:rsidRPr="006B2344">
        <w:rPr>
          <w:b/>
          <w:bCs/>
        </w:rPr>
        <w:t>:</w:t>
      </w:r>
    </w:p>
    <w:p w14:paraId="213E79C1" w14:textId="3D49295F" w:rsidR="0073442D" w:rsidRPr="006B2344" w:rsidRDefault="0073442D" w:rsidP="0073442D">
      <w:pPr>
        <w:rPr>
          <w:b/>
          <w:bCs/>
        </w:rPr>
      </w:pPr>
      <w:r w:rsidRPr="006B2344">
        <w:rPr>
          <w:b/>
          <w:bCs/>
        </w:rPr>
        <w:t>Telefoonnummer:</w:t>
      </w:r>
    </w:p>
    <w:p w14:paraId="3AC4EDA4" w14:textId="546D8B55" w:rsidR="0073442D" w:rsidRPr="006B2344" w:rsidRDefault="0073442D" w:rsidP="0073442D">
      <w:pPr>
        <w:rPr>
          <w:b/>
          <w:bCs/>
        </w:rPr>
      </w:pPr>
      <w:r w:rsidRPr="006B2344">
        <w:rPr>
          <w:b/>
          <w:bCs/>
        </w:rPr>
        <w:t>Mailadres:</w:t>
      </w:r>
    </w:p>
    <w:p w14:paraId="09872CA6" w14:textId="2A288B20" w:rsidR="0073442D" w:rsidRDefault="0073442D" w:rsidP="0073442D"/>
    <w:p w14:paraId="706E19D2" w14:textId="411174F8" w:rsidR="0073442D" w:rsidRPr="004A72D3" w:rsidRDefault="00D13796" w:rsidP="0073442D">
      <w:pPr>
        <w:rPr>
          <w:b/>
          <w:bCs/>
          <w:u w:val="single"/>
        </w:rPr>
      </w:pPr>
      <w:r w:rsidRPr="004A72D3">
        <w:rPr>
          <w:b/>
          <w:bCs/>
          <w:u w:val="single"/>
        </w:rPr>
        <w:t>Rechtspersoon</w:t>
      </w:r>
    </w:p>
    <w:p w14:paraId="79AAE511" w14:textId="07F1808E" w:rsidR="00D13796" w:rsidRPr="004A72D3" w:rsidRDefault="00D13796" w:rsidP="0073442D">
      <w:pPr>
        <w:rPr>
          <w:b/>
          <w:bCs/>
        </w:rPr>
      </w:pPr>
      <w:r w:rsidRPr="004A72D3">
        <w:rPr>
          <w:b/>
          <w:bCs/>
        </w:rPr>
        <w:t>Naam:</w:t>
      </w:r>
    </w:p>
    <w:p w14:paraId="6D2387B5" w14:textId="5F5324EE" w:rsidR="00D13796" w:rsidRPr="004A72D3" w:rsidRDefault="00D13796" w:rsidP="0073442D">
      <w:pPr>
        <w:rPr>
          <w:b/>
          <w:bCs/>
        </w:rPr>
      </w:pPr>
      <w:r w:rsidRPr="004A72D3">
        <w:rPr>
          <w:b/>
          <w:bCs/>
        </w:rPr>
        <w:t>Adres maatschappelijke zetel:</w:t>
      </w:r>
    </w:p>
    <w:p w14:paraId="3F3F47F1" w14:textId="7D830C67" w:rsidR="00D13796" w:rsidRPr="004A72D3" w:rsidRDefault="00D13796" w:rsidP="0073442D">
      <w:pPr>
        <w:rPr>
          <w:b/>
          <w:bCs/>
        </w:rPr>
      </w:pPr>
      <w:r w:rsidRPr="004A72D3">
        <w:rPr>
          <w:b/>
          <w:bCs/>
        </w:rPr>
        <w:t>Ondernemingsnummer:</w:t>
      </w:r>
    </w:p>
    <w:p w14:paraId="62DCD3D7" w14:textId="77777777" w:rsidR="00B821D3" w:rsidRDefault="00B821D3" w:rsidP="0073442D">
      <w:pPr>
        <w:pStyle w:val="DilbeekTitel02"/>
      </w:pPr>
    </w:p>
    <w:p w14:paraId="6DCB55FD" w14:textId="52D9CE4C" w:rsidR="0073442D" w:rsidRPr="00925D10" w:rsidRDefault="00B821D3" w:rsidP="0073442D">
      <w:pPr>
        <w:pStyle w:val="DilbeekTitel02"/>
      </w:pPr>
      <w:r>
        <w:t>Omschrijving</w:t>
      </w:r>
    </w:p>
    <w:p w14:paraId="2CAEABDE" w14:textId="17156490" w:rsidR="0073442D" w:rsidRPr="006B2344" w:rsidRDefault="00B821D3" w:rsidP="0073442D">
      <w:pPr>
        <w:rPr>
          <w:b/>
          <w:bCs/>
        </w:rPr>
      </w:pPr>
      <w:r w:rsidRPr="006B2344">
        <w:rPr>
          <w:b/>
          <w:bCs/>
        </w:rPr>
        <w:t xml:space="preserve">Geef hierna alle mogelijke informatie die je al hebt </w:t>
      </w:r>
      <w:r w:rsidR="003D0E06" w:rsidRPr="006B2344">
        <w:rPr>
          <w:b/>
          <w:bCs/>
        </w:rPr>
        <w:t>voor de opstart van jouw concept</w:t>
      </w:r>
      <w:r w:rsidR="00E13428" w:rsidRPr="006B2344">
        <w:rPr>
          <w:b/>
          <w:bCs/>
        </w:rPr>
        <w:t>. Start met een beknopte samenvatting van het idee en vul indien van toepassing verder aan met alle verzamelde informatie.</w:t>
      </w:r>
    </w:p>
    <w:p w14:paraId="33B69577" w14:textId="2D2FA19E" w:rsidR="003D0E06" w:rsidRDefault="003D0E06" w:rsidP="0073442D"/>
    <w:p w14:paraId="1757F524" w14:textId="77777777" w:rsidR="003D0E06" w:rsidRDefault="003D0E06" w:rsidP="0073442D"/>
    <w:p w14:paraId="44043F49" w14:textId="77777777" w:rsidR="0073442D" w:rsidRDefault="0073442D" w:rsidP="0073442D"/>
    <w:p w14:paraId="028CCA31" w14:textId="77777777" w:rsidR="003D0E06" w:rsidRDefault="003D0E06">
      <w:pPr>
        <w:spacing w:after="160" w:line="0" w:lineRule="auto"/>
        <w:rPr>
          <w:b/>
          <w:bCs/>
          <w:color w:val="9AD055" w:themeColor="accent2"/>
          <w:sz w:val="24"/>
          <w:szCs w:val="24"/>
          <w:lang w:val="nl-BE"/>
        </w:rPr>
      </w:pPr>
      <w:r>
        <w:br w:type="page"/>
      </w:r>
    </w:p>
    <w:p w14:paraId="71FCB2FA" w14:textId="79BA343D" w:rsidR="0073442D" w:rsidRDefault="003D0E06" w:rsidP="0073442D">
      <w:pPr>
        <w:pStyle w:val="DilbeekTitel02"/>
      </w:pPr>
      <w:r>
        <w:lastRenderedPageBreak/>
        <w:t>Voorkeuren:</w:t>
      </w:r>
    </w:p>
    <w:p w14:paraId="066B0A66" w14:textId="77777777" w:rsidR="0073442D" w:rsidRDefault="0073442D" w:rsidP="0073442D"/>
    <w:p w14:paraId="0F983239" w14:textId="136F2684" w:rsidR="00D86477" w:rsidRDefault="00D86477" w:rsidP="0073442D">
      <w:pPr>
        <w:rPr>
          <w:b/>
          <w:bCs/>
        </w:rPr>
      </w:pPr>
      <w:r>
        <w:rPr>
          <w:b/>
          <w:bCs/>
        </w:rPr>
        <w:t>Wat is uw gewenste/vermoedelijke opstartdatum of periode?</w:t>
      </w:r>
    </w:p>
    <w:p w14:paraId="4EE39645" w14:textId="77777777" w:rsidR="00D86477" w:rsidRDefault="00D86477" w:rsidP="0073442D">
      <w:pPr>
        <w:rPr>
          <w:b/>
          <w:bCs/>
        </w:rPr>
      </w:pPr>
    </w:p>
    <w:p w14:paraId="6353A6C3" w14:textId="77777777" w:rsidR="00D86477" w:rsidRDefault="00D86477" w:rsidP="0073442D">
      <w:pPr>
        <w:rPr>
          <w:b/>
          <w:bCs/>
        </w:rPr>
      </w:pPr>
    </w:p>
    <w:p w14:paraId="4527C07C" w14:textId="77777777" w:rsidR="00D86477" w:rsidRDefault="00D86477" w:rsidP="0073442D">
      <w:pPr>
        <w:rPr>
          <w:b/>
          <w:bCs/>
        </w:rPr>
      </w:pPr>
    </w:p>
    <w:p w14:paraId="537A9BFB" w14:textId="75E74AA6" w:rsidR="0073442D" w:rsidRPr="004A72D3" w:rsidRDefault="003D0E06" w:rsidP="0073442D">
      <w:pPr>
        <w:rPr>
          <w:b/>
          <w:bCs/>
        </w:rPr>
      </w:pPr>
      <w:r w:rsidRPr="004A72D3">
        <w:rPr>
          <w:b/>
          <w:bCs/>
        </w:rPr>
        <w:t>Heeft u een voorkeurslocatie?</w:t>
      </w:r>
      <w:r w:rsidR="00F120A8" w:rsidRPr="004A72D3">
        <w:rPr>
          <w:b/>
          <w:bCs/>
        </w:rPr>
        <w:t xml:space="preserve"> </w:t>
      </w:r>
    </w:p>
    <w:p w14:paraId="65ECBA4D" w14:textId="3A74B949" w:rsidR="00F120A8" w:rsidRDefault="00F120A8" w:rsidP="0073442D"/>
    <w:p w14:paraId="2AF4EA88" w14:textId="2077614A" w:rsidR="00F120A8" w:rsidRDefault="00F120A8" w:rsidP="0073442D"/>
    <w:p w14:paraId="1EDC2854" w14:textId="56090E22" w:rsidR="00F120A8" w:rsidRDefault="00F120A8" w:rsidP="0073442D"/>
    <w:p w14:paraId="7D957C38" w14:textId="77777777" w:rsidR="004A72D3" w:rsidRDefault="004A72D3" w:rsidP="0073442D">
      <w:pPr>
        <w:rPr>
          <w:b/>
          <w:bCs/>
        </w:rPr>
      </w:pPr>
    </w:p>
    <w:p w14:paraId="31C50376" w14:textId="77777777" w:rsidR="004A72D3" w:rsidRDefault="004A72D3" w:rsidP="0073442D">
      <w:pPr>
        <w:rPr>
          <w:b/>
          <w:bCs/>
        </w:rPr>
      </w:pPr>
    </w:p>
    <w:p w14:paraId="198880E9" w14:textId="5A636275" w:rsidR="004E2CA9" w:rsidRPr="004A72D3" w:rsidRDefault="00F120A8" w:rsidP="0073442D">
      <w:pPr>
        <w:rPr>
          <w:b/>
          <w:bCs/>
        </w:rPr>
      </w:pPr>
      <w:r w:rsidRPr="004A72D3">
        <w:rPr>
          <w:b/>
          <w:bCs/>
        </w:rPr>
        <w:t xml:space="preserve">Welke nutsvoorzieningen heeft u minimaal nodig </w:t>
      </w:r>
      <w:r w:rsidR="004E2CA9" w:rsidRPr="004A72D3">
        <w:rPr>
          <w:b/>
          <w:bCs/>
        </w:rPr>
        <w:t>voor de uitoefening van uw concept? Omschrijf zo gedetailleerd mogelijk.</w:t>
      </w:r>
    </w:p>
    <w:p w14:paraId="04F0B64B" w14:textId="77777777" w:rsidR="004E2CA9" w:rsidRDefault="004E2CA9" w:rsidP="0073442D"/>
    <w:p w14:paraId="05F320F8" w14:textId="684C7D42" w:rsidR="004E2CA9" w:rsidRDefault="004E2CA9" w:rsidP="0073442D"/>
    <w:p w14:paraId="596E4D1A" w14:textId="01E8F645" w:rsidR="004A72D3" w:rsidRDefault="004A72D3" w:rsidP="0073442D"/>
    <w:p w14:paraId="613C6372" w14:textId="77777777" w:rsidR="004A72D3" w:rsidRPr="004A72D3" w:rsidRDefault="004A72D3" w:rsidP="0073442D"/>
    <w:p w14:paraId="33888A50" w14:textId="77777777" w:rsidR="004A72D3" w:rsidRDefault="004A72D3" w:rsidP="00072131">
      <w:pPr>
        <w:rPr>
          <w:b/>
          <w:bCs/>
        </w:rPr>
      </w:pPr>
    </w:p>
    <w:p w14:paraId="3A8186D6" w14:textId="3674A271" w:rsidR="00071449" w:rsidRPr="004A72D3" w:rsidRDefault="00071449" w:rsidP="00072131">
      <w:pPr>
        <w:rPr>
          <w:b/>
          <w:bCs/>
        </w:rPr>
      </w:pPr>
      <w:r w:rsidRPr="004A72D3">
        <w:rPr>
          <w:b/>
          <w:bCs/>
        </w:rPr>
        <w:t>Beschikt u over een (zelfgemaakt) ondernemersplan of b</w:t>
      </w:r>
      <w:r w:rsidR="00FD7285" w:rsidRPr="004A72D3">
        <w:rPr>
          <w:b/>
          <w:bCs/>
        </w:rPr>
        <w:t>ent u al gestart met het gebruik van de Unizo starterstool? (</w:t>
      </w:r>
      <w:hyperlink r:id="rId13" w:history="1">
        <w:r w:rsidR="00072131" w:rsidRPr="004A72D3">
          <w:rPr>
            <w:rStyle w:val="Hyperlink"/>
            <w:b/>
            <w:bCs/>
          </w:rPr>
          <w:t>https://startersplatform.unizo.be/nl/starterstool</w:t>
        </w:r>
      </w:hyperlink>
      <w:r w:rsidR="00072131" w:rsidRPr="004A72D3">
        <w:rPr>
          <w:b/>
          <w:bCs/>
        </w:rPr>
        <w:t xml:space="preserve"> )</w:t>
      </w:r>
    </w:p>
    <w:p w14:paraId="55C7E852" w14:textId="77777777" w:rsidR="00071449" w:rsidRDefault="00071449" w:rsidP="00072131"/>
    <w:p w14:paraId="6A00F2C7" w14:textId="77777777" w:rsidR="00071449" w:rsidRDefault="00071449" w:rsidP="00072131"/>
    <w:p w14:paraId="402EFBEF" w14:textId="6B50A2E5" w:rsidR="00071449" w:rsidRDefault="00071449" w:rsidP="00072131"/>
    <w:p w14:paraId="0F86137F" w14:textId="155C3509" w:rsidR="006B2344" w:rsidRPr="004A72D3" w:rsidRDefault="006B2344" w:rsidP="00072131">
      <w:pPr>
        <w:rPr>
          <w:b/>
          <w:bCs/>
        </w:rPr>
      </w:pPr>
      <w:r w:rsidRPr="004A72D3">
        <w:rPr>
          <w:b/>
          <w:bCs/>
        </w:rPr>
        <w:t>Zijn er specifieke elementen waarvan u ons nu al op de hoogte wilt brengen of die essentieel zijn voor de uitoefening van uw concept?</w:t>
      </w:r>
    </w:p>
    <w:p w14:paraId="50E78839" w14:textId="77777777" w:rsidR="00071449" w:rsidRDefault="00071449" w:rsidP="00072131"/>
    <w:p w14:paraId="7EF944A0" w14:textId="77777777" w:rsidR="004A72D3" w:rsidRDefault="004A72D3" w:rsidP="00071449">
      <w:pPr>
        <w:pStyle w:val="DilbeekTitel02"/>
      </w:pPr>
    </w:p>
    <w:p w14:paraId="22D47F07" w14:textId="6CEDEF11" w:rsidR="00071449" w:rsidRDefault="00071449" w:rsidP="00071449">
      <w:pPr>
        <w:pStyle w:val="DilbeekTitel02"/>
      </w:pPr>
      <w:r>
        <w:t>Motivatie:</w:t>
      </w:r>
    </w:p>
    <w:p w14:paraId="4E13EB9F" w14:textId="77777777" w:rsidR="00071449" w:rsidRDefault="00071449" w:rsidP="00072131"/>
    <w:p w14:paraId="7D5E00B0" w14:textId="77777777" w:rsidR="006B2344" w:rsidRPr="004A72D3" w:rsidRDefault="006B2344" w:rsidP="00072131">
      <w:pPr>
        <w:rPr>
          <w:b/>
          <w:bCs/>
        </w:rPr>
      </w:pPr>
      <w:r w:rsidRPr="004A72D3">
        <w:rPr>
          <w:b/>
          <w:bCs/>
        </w:rPr>
        <w:t>Motiveer hier uw aanvraag tot deelname:</w:t>
      </w:r>
    </w:p>
    <w:p w14:paraId="13A2D145" w14:textId="77777777" w:rsidR="006B2344" w:rsidRDefault="006B2344" w:rsidP="00072131"/>
    <w:p w14:paraId="1249BC9E" w14:textId="77777777" w:rsidR="006B2344" w:rsidRDefault="006B2344" w:rsidP="00072131"/>
    <w:p w14:paraId="72137199" w14:textId="361D04B1" w:rsidR="00072131" w:rsidRDefault="00072131" w:rsidP="00072131">
      <w:r>
        <w:br/>
      </w:r>
    </w:p>
    <w:p w14:paraId="46C768B7" w14:textId="77777777" w:rsidR="00072131" w:rsidRDefault="00072131" w:rsidP="00072131"/>
    <w:p w14:paraId="25CA0156" w14:textId="294E956E" w:rsidR="00072131" w:rsidRPr="00072131" w:rsidRDefault="00072131" w:rsidP="00072131">
      <w:r w:rsidRPr="00072131">
        <w:t xml:space="preserve"> </w:t>
      </w:r>
    </w:p>
    <w:p w14:paraId="51A21656" w14:textId="77777777" w:rsidR="00072131" w:rsidRPr="00072131" w:rsidRDefault="00072131" w:rsidP="00072131"/>
    <w:p w14:paraId="34702291" w14:textId="523FAFC4" w:rsidR="00F120A8" w:rsidRPr="00072131" w:rsidRDefault="00F120A8" w:rsidP="0073442D"/>
    <w:p w14:paraId="21BEDD7A" w14:textId="77777777" w:rsidR="0073442D" w:rsidRDefault="0073442D" w:rsidP="0073442D">
      <w:pPr>
        <w:pStyle w:val="Dilbeekbodytekst"/>
      </w:pPr>
      <w:r w:rsidRPr="00D40CD9">
        <w:t xml:space="preserve"> </w:t>
      </w:r>
    </w:p>
    <w:p w14:paraId="4DA127CE" w14:textId="1F82C84E" w:rsidR="00113566" w:rsidRPr="006B2344" w:rsidRDefault="00113566">
      <w:pPr>
        <w:spacing w:after="160" w:line="0" w:lineRule="auto"/>
        <w:rPr>
          <w:szCs w:val="19"/>
          <w:lang w:val="nl-BE"/>
        </w:rPr>
      </w:pPr>
    </w:p>
    <w:sectPr w:rsidR="00113566" w:rsidRPr="006B2344" w:rsidSect="00113566">
      <w:footerReference w:type="default" r:id="rId14"/>
      <w:headerReference w:type="first" r:id="rId15"/>
      <w:footerReference w:type="first" r:id="rId16"/>
      <w:pgSz w:w="11906" w:h="16838"/>
      <w:pgMar w:top="936" w:right="1403" w:bottom="1401" w:left="1403" w:header="47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BDEC" w14:textId="77777777" w:rsidR="0033366A" w:rsidRDefault="0033366A" w:rsidP="00110F84">
      <w:r>
        <w:separator/>
      </w:r>
    </w:p>
  </w:endnote>
  <w:endnote w:type="continuationSeparator" w:id="0">
    <w:p w14:paraId="2589C611" w14:textId="77777777" w:rsidR="0033366A" w:rsidRDefault="0033366A"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9307"/>
  <w:bookmarkStart w:id="1" w:name="_Hlk52449308"/>
  <w:p w14:paraId="247EC2AB" w14:textId="4B3EE551" w:rsidR="0023212A" w:rsidRPr="00847132" w:rsidRDefault="00F62D4C" w:rsidP="00847132">
    <w:pPr>
      <w:pStyle w:val="Voettekst"/>
    </w:pPr>
    <w:r w:rsidRPr="00847132">
      <w:fldChar w:fldCharType="begin"/>
    </w:r>
    <w:r w:rsidRPr="00847132">
      <w:instrText xml:space="preserve"> DATE  \@ "dd.MM.yy"  \* MERGEFORMAT </w:instrText>
    </w:r>
    <w:r w:rsidRPr="00847132">
      <w:fldChar w:fldCharType="separate"/>
    </w:r>
    <w:r w:rsidR="00D86477">
      <w:t>23.06.21</w:t>
    </w:r>
    <w:r w:rsidRPr="00847132">
      <w:fldChar w:fldCharType="end"/>
    </w:r>
    <w:r w:rsidR="00FF20EB" w:rsidRPr="00847132">
      <w:drawing>
        <wp:anchor distT="0" distB="0" distL="114300" distR="114300" simplePos="0" relativeHeight="251664384" behindDoc="1" locked="1" layoutInCell="1" allowOverlap="1" wp14:anchorId="35B68328" wp14:editId="35D25C0A">
          <wp:simplePos x="0" y="0"/>
          <wp:positionH relativeFrom="page">
            <wp:posOffset>6888480</wp:posOffset>
          </wp:positionH>
          <wp:positionV relativeFrom="page">
            <wp:posOffset>10099675</wp:posOffset>
          </wp:positionV>
          <wp:extent cx="376560" cy="297000"/>
          <wp:effectExtent l="0" t="0" r="4445" b="825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6560" cy="2970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Pr="00847132">
      <w:t xml:space="preserve"> </w:t>
    </w:r>
    <w:r w:rsidRPr="00847132">
      <w:tab/>
    </w:r>
    <w:r w:rsidR="00D86477">
      <w:fldChar w:fldCharType="begin"/>
    </w:r>
    <w:r w:rsidR="00D86477">
      <w:instrText xml:space="preserve"> STYLEREF  Dilbeek_Cover_Titel  \* MERGEFORMAT </w:instrText>
    </w:r>
    <w:r w:rsidR="00D86477">
      <w:fldChar w:fldCharType="separate"/>
    </w:r>
    <w:r w:rsidR="00D86477">
      <w:t>Inschrijvingsformulier</w:t>
    </w:r>
    <w:r w:rsidR="00D86477">
      <w:fldChar w:fldCharType="end"/>
    </w:r>
    <w:r w:rsidR="00847132">
      <w:tab/>
    </w:r>
    <w:r w:rsidR="00847132">
      <w:fldChar w:fldCharType="begin"/>
    </w:r>
    <w:r w:rsidR="00847132">
      <w:instrText xml:space="preserve"> PAGE  \* Arabic  \* MERGEFORMAT </w:instrText>
    </w:r>
    <w:r w:rsidR="00847132">
      <w:fldChar w:fldCharType="separate"/>
    </w:r>
    <w:r w:rsidR="00847132">
      <w:t>2</w:t>
    </w:r>
    <w:r w:rsidR="00847132">
      <w:fldChar w:fldCharType="end"/>
    </w:r>
    <w:r w:rsidR="00847132">
      <w:t>/</w:t>
    </w:r>
    <w:r w:rsidR="00D86477">
      <w:fldChar w:fldCharType="begin"/>
    </w:r>
    <w:r w:rsidR="00D86477">
      <w:instrText xml:space="preserve"> NUMPAGES  \* Arabic  \* MERGEFORMAT </w:instrText>
    </w:r>
    <w:r w:rsidR="00D86477">
      <w:fldChar w:fldCharType="separate"/>
    </w:r>
    <w:r w:rsidR="00847132">
      <w:t>3</w:t>
    </w:r>
    <w:r w:rsidR="00D8647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B846" w14:textId="77777777" w:rsidR="00FD461A" w:rsidRPr="00326523" w:rsidRDefault="002A41C1" w:rsidP="00847132">
    <w:pPr>
      <w:pStyle w:val="Voettekst"/>
    </w:pPr>
    <w:r>
      <w:drawing>
        <wp:anchor distT="0" distB="594360" distL="114300" distR="114300" simplePos="0" relativeHeight="251672576" behindDoc="1" locked="1" layoutInCell="1" allowOverlap="1" wp14:anchorId="36AFCC25" wp14:editId="1137670F">
          <wp:simplePos x="0" y="0"/>
          <wp:positionH relativeFrom="page">
            <wp:posOffset>5786120</wp:posOffset>
          </wp:positionH>
          <wp:positionV relativeFrom="page">
            <wp:posOffset>10098405</wp:posOffset>
          </wp:positionV>
          <wp:extent cx="1488600" cy="296640"/>
          <wp:effectExtent l="0" t="0" r="0" b="8255"/>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8600" cy="296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798F" w14:textId="77777777" w:rsidR="0033366A" w:rsidRPr="009A7D76" w:rsidRDefault="00D86477" w:rsidP="00EB3C37">
      <w:pPr>
        <w:pStyle w:val="Dilbeekbodytekst"/>
        <w:spacing w:before="360" w:after="160" w:line="240" w:lineRule="auto"/>
        <w:rPr>
          <w:color w:val="595959" w:themeColor="background1" w:themeTint="A6"/>
          <w:sz w:val="14"/>
          <w:szCs w:val="14"/>
        </w:rPr>
      </w:pPr>
      <w:r>
        <w:rPr>
          <w:noProof/>
          <w:color w:val="595959" w:themeColor="background1" w:themeTint="A6"/>
          <w:sz w:val="14"/>
          <w:szCs w:val="14"/>
        </w:rPr>
        <w:pict w14:anchorId="1FB5DAE6">
          <v:rect id="_x0000_i1025" alt="" style="width:95.55pt;height:1.85pt;mso-width-percent:0;mso-height-percent:0;mso-width-percent:0;mso-height-percent:0" o:hrpct="210" o:hrstd="t" o:hr="t" fillcolor="#a0a0a0" stroked="f"/>
        </w:pict>
      </w:r>
    </w:p>
  </w:footnote>
  <w:footnote w:type="continuationSeparator" w:id="0">
    <w:p w14:paraId="64A82027" w14:textId="77777777" w:rsidR="0033366A" w:rsidRDefault="0033366A"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2F00" w14:textId="77777777" w:rsidR="00074F2D" w:rsidRDefault="002A41C1" w:rsidP="00847132">
    <w:pPr>
      <w:pStyle w:val="Voettekst"/>
    </w:pPr>
    <w:r>
      <w:drawing>
        <wp:anchor distT="0" distB="0" distL="114300" distR="114300" simplePos="0" relativeHeight="251658239" behindDoc="1" locked="0" layoutInCell="1" allowOverlap="1" wp14:anchorId="6221C28C" wp14:editId="443169AC">
          <wp:simplePos x="0" y="0"/>
          <wp:positionH relativeFrom="page">
            <wp:align>center</wp:align>
          </wp:positionH>
          <wp:positionV relativeFrom="page">
            <wp:posOffset>297180</wp:posOffset>
          </wp:positionV>
          <wp:extent cx="6965280" cy="9505440"/>
          <wp:effectExtent l="0" t="0" r="7620" b="635"/>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65280" cy="9505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7CD"/>
    <w:multiLevelType w:val="hybridMultilevel"/>
    <w:tmpl w:val="D2D0FAC0"/>
    <w:lvl w:ilvl="0" w:tplc="26C26BE6">
      <w:start w:val="1"/>
      <w:numFmt w:val="bullet"/>
      <w:lvlText w:val="•"/>
      <w:lvlJc w:val="left"/>
      <w:pPr>
        <w:tabs>
          <w:tab w:val="num" w:pos="720"/>
        </w:tabs>
        <w:ind w:left="720" w:hanging="360"/>
      </w:pPr>
      <w:rPr>
        <w:rFonts w:ascii="Arial" w:hAnsi="Arial" w:hint="default"/>
      </w:rPr>
    </w:lvl>
    <w:lvl w:ilvl="1" w:tplc="EBEA0F9A" w:tentative="1">
      <w:start w:val="1"/>
      <w:numFmt w:val="bullet"/>
      <w:lvlText w:val="•"/>
      <w:lvlJc w:val="left"/>
      <w:pPr>
        <w:tabs>
          <w:tab w:val="num" w:pos="1440"/>
        </w:tabs>
        <w:ind w:left="1440" w:hanging="360"/>
      </w:pPr>
      <w:rPr>
        <w:rFonts w:ascii="Arial" w:hAnsi="Arial" w:hint="default"/>
      </w:rPr>
    </w:lvl>
    <w:lvl w:ilvl="2" w:tplc="D45A14B4" w:tentative="1">
      <w:start w:val="1"/>
      <w:numFmt w:val="bullet"/>
      <w:lvlText w:val="•"/>
      <w:lvlJc w:val="left"/>
      <w:pPr>
        <w:tabs>
          <w:tab w:val="num" w:pos="2160"/>
        </w:tabs>
        <w:ind w:left="2160" w:hanging="360"/>
      </w:pPr>
      <w:rPr>
        <w:rFonts w:ascii="Arial" w:hAnsi="Arial" w:hint="default"/>
      </w:rPr>
    </w:lvl>
    <w:lvl w:ilvl="3" w:tplc="A200817A" w:tentative="1">
      <w:start w:val="1"/>
      <w:numFmt w:val="bullet"/>
      <w:lvlText w:val="•"/>
      <w:lvlJc w:val="left"/>
      <w:pPr>
        <w:tabs>
          <w:tab w:val="num" w:pos="2880"/>
        </w:tabs>
        <w:ind w:left="2880" w:hanging="360"/>
      </w:pPr>
      <w:rPr>
        <w:rFonts w:ascii="Arial" w:hAnsi="Arial" w:hint="default"/>
      </w:rPr>
    </w:lvl>
    <w:lvl w:ilvl="4" w:tplc="9210E83C" w:tentative="1">
      <w:start w:val="1"/>
      <w:numFmt w:val="bullet"/>
      <w:lvlText w:val="•"/>
      <w:lvlJc w:val="left"/>
      <w:pPr>
        <w:tabs>
          <w:tab w:val="num" w:pos="3600"/>
        </w:tabs>
        <w:ind w:left="3600" w:hanging="360"/>
      </w:pPr>
      <w:rPr>
        <w:rFonts w:ascii="Arial" w:hAnsi="Arial" w:hint="default"/>
      </w:rPr>
    </w:lvl>
    <w:lvl w:ilvl="5" w:tplc="02E43F84" w:tentative="1">
      <w:start w:val="1"/>
      <w:numFmt w:val="bullet"/>
      <w:lvlText w:val="•"/>
      <w:lvlJc w:val="left"/>
      <w:pPr>
        <w:tabs>
          <w:tab w:val="num" w:pos="4320"/>
        </w:tabs>
        <w:ind w:left="4320" w:hanging="360"/>
      </w:pPr>
      <w:rPr>
        <w:rFonts w:ascii="Arial" w:hAnsi="Arial" w:hint="default"/>
      </w:rPr>
    </w:lvl>
    <w:lvl w:ilvl="6" w:tplc="F95E45F4" w:tentative="1">
      <w:start w:val="1"/>
      <w:numFmt w:val="bullet"/>
      <w:lvlText w:val="•"/>
      <w:lvlJc w:val="left"/>
      <w:pPr>
        <w:tabs>
          <w:tab w:val="num" w:pos="5040"/>
        </w:tabs>
        <w:ind w:left="5040" w:hanging="360"/>
      </w:pPr>
      <w:rPr>
        <w:rFonts w:ascii="Arial" w:hAnsi="Arial" w:hint="default"/>
      </w:rPr>
    </w:lvl>
    <w:lvl w:ilvl="7" w:tplc="FE1AD8F0" w:tentative="1">
      <w:start w:val="1"/>
      <w:numFmt w:val="bullet"/>
      <w:lvlText w:val="•"/>
      <w:lvlJc w:val="left"/>
      <w:pPr>
        <w:tabs>
          <w:tab w:val="num" w:pos="5760"/>
        </w:tabs>
        <w:ind w:left="5760" w:hanging="360"/>
      </w:pPr>
      <w:rPr>
        <w:rFonts w:ascii="Arial" w:hAnsi="Arial" w:hint="default"/>
      </w:rPr>
    </w:lvl>
    <w:lvl w:ilvl="8" w:tplc="1B70DA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606A5"/>
    <w:multiLevelType w:val="hybridMultilevel"/>
    <w:tmpl w:val="3222B5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76045D"/>
    <w:multiLevelType w:val="hybridMultilevel"/>
    <w:tmpl w:val="048E3152"/>
    <w:lvl w:ilvl="0" w:tplc="7958A83E">
      <w:start w:val="1"/>
      <w:numFmt w:val="bullet"/>
      <w:lvlText w:val="•"/>
      <w:lvlJc w:val="left"/>
      <w:pPr>
        <w:tabs>
          <w:tab w:val="num" w:pos="720"/>
        </w:tabs>
        <w:ind w:left="720" w:hanging="360"/>
      </w:pPr>
      <w:rPr>
        <w:rFonts w:ascii="Arial" w:hAnsi="Arial" w:hint="default"/>
      </w:rPr>
    </w:lvl>
    <w:lvl w:ilvl="1" w:tplc="C640FC28" w:tentative="1">
      <w:start w:val="1"/>
      <w:numFmt w:val="bullet"/>
      <w:lvlText w:val="•"/>
      <w:lvlJc w:val="left"/>
      <w:pPr>
        <w:tabs>
          <w:tab w:val="num" w:pos="1440"/>
        </w:tabs>
        <w:ind w:left="1440" w:hanging="360"/>
      </w:pPr>
      <w:rPr>
        <w:rFonts w:ascii="Arial" w:hAnsi="Arial" w:hint="default"/>
      </w:rPr>
    </w:lvl>
    <w:lvl w:ilvl="2" w:tplc="173EF15C" w:tentative="1">
      <w:start w:val="1"/>
      <w:numFmt w:val="bullet"/>
      <w:lvlText w:val="•"/>
      <w:lvlJc w:val="left"/>
      <w:pPr>
        <w:tabs>
          <w:tab w:val="num" w:pos="2160"/>
        </w:tabs>
        <w:ind w:left="2160" w:hanging="360"/>
      </w:pPr>
      <w:rPr>
        <w:rFonts w:ascii="Arial" w:hAnsi="Arial" w:hint="default"/>
      </w:rPr>
    </w:lvl>
    <w:lvl w:ilvl="3" w:tplc="E20A4084" w:tentative="1">
      <w:start w:val="1"/>
      <w:numFmt w:val="bullet"/>
      <w:lvlText w:val="•"/>
      <w:lvlJc w:val="left"/>
      <w:pPr>
        <w:tabs>
          <w:tab w:val="num" w:pos="2880"/>
        </w:tabs>
        <w:ind w:left="2880" w:hanging="360"/>
      </w:pPr>
      <w:rPr>
        <w:rFonts w:ascii="Arial" w:hAnsi="Arial" w:hint="default"/>
      </w:rPr>
    </w:lvl>
    <w:lvl w:ilvl="4" w:tplc="6114DA74" w:tentative="1">
      <w:start w:val="1"/>
      <w:numFmt w:val="bullet"/>
      <w:lvlText w:val="•"/>
      <w:lvlJc w:val="left"/>
      <w:pPr>
        <w:tabs>
          <w:tab w:val="num" w:pos="3600"/>
        </w:tabs>
        <w:ind w:left="3600" w:hanging="360"/>
      </w:pPr>
      <w:rPr>
        <w:rFonts w:ascii="Arial" w:hAnsi="Arial" w:hint="default"/>
      </w:rPr>
    </w:lvl>
    <w:lvl w:ilvl="5" w:tplc="21447E3C" w:tentative="1">
      <w:start w:val="1"/>
      <w:numFmt w:val="bullet"/>
      <w:lvlText w:val="•"/>
      <w:lvlJc w:val="left"/>
      <w:pPr>
        <w:tabs>
          <w:tab w:val="num" w:pos="4320"/>
        </w:tabs>
        <w:ind w:left="4320" w:hanging="360"/>
      </w:pPr>
      <w:rPr>
        <w:rFonts w:ascii="Arial" w:hAnsi="Arial" w:hint="default"/>
      </w:rPr>
    </w:lvl>
    <w:lvl w:ilvl="6" w:tplc="65D0572C" w:tentative="1">
      <w:start w:val="1"/>
      <w:numFmt w:val="bullet"/>
      <w:lvlText w:val="•"/>
      <w:lvlJc w:val="left"/>
      <w:pPr>
        <w:tabs>
          <w:tab w:val="num" w:pos="5040"/>
        </w:tabs>
        <w:ind w:left="5040" w:hanging="360"/>
      </w:pPr>
      <w:rPr>
        <w:rFonts w:ascii="Arial" w:hAnsi="Arial" w:hint="default"/>
      </w:rPr>
    </w:lvl>
    <w:lvl w:ilvl="7" w:tplc="CAC476D8" w:tentative="1">
      <w:start w:val="1"/>
      <w:numFmt w:val="bullet"/>
      <w:lvlText w:val="•"/>
      <w:lvlJc w:val="left"/>
      <w:pPr>
        <w:tabs>
          <w:tab w:val="num" w:pos="5760"/>
        </w:tabs>
        <w:ind w:left="5760" w:hanging="360"/>
      </w:pPr>
      <w:rPr>
        <w:rFonts w:ascii="Arial" w:hAnsi="Arial" w:hint="default"/>
      </w:rPr>
    </w:lvl>
    <w:lvl w:ilvl="8" w:tplc="AC0E00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B96A02"/>
    <w:multiLevelType w:val="hybridMultilevel"/>
    <w:tmpl w:val="4770281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46478D"/>
    <w:multiLevelType w:val="hybridMultilevel"/>
    <w:tmpl w:val="43A8CF44"/>
    <w:lvl w:ilvl="0" w:tplc="FF28557C">
      <w:start w:val="1"/>
      <w:numFmt w:val="bullet"/>
      <w:lvlText w:val="•"/>
      <w:lvlJc w:val="left"/>
      <w:pPr>
        <w:tabs>
          <w:tab w:val="num" w:pos="720"/>
        </w:tabs>
        <w:ind w:left="720" w:hanging="360"/>
      </w:pPr>
      <w:rPr>
        <w:rFonts w:ascii="Arial" w:hAnsi="Arial" w:hint="default"/>
      </w:rPr>
    </w:lvl>
    <w:lvl w:ilvl="1" w:tplc="E16C80C2" w:tentative="1">
      <w:start w:val="1"/>
      <w:numFmt w:val="bullet"/>
      <w:lvlText w:val="•"/>
      <w:lvlJc w:val="left"/>
      <w:pPr>
        <w:tabs>
          <w:tab w:val="num" w:pos="1440"/>
        </w:tabs>
        <w:ind w:left="1440" w:hanging="360"/>
      </w:pPr>
      <w:rPr>
        <w:rFonts w:ascii="Arial" w:hAnsi="Arial" w:hint="default"/>
      </w:rPr>
    </w:lvl>
    <w:lvl w:ilvl="2" w:tplc="0FAC8382" w:tentative="1">
      <w:start w:val="1"/>
      <w:numFmt w:val="bullet"/>
      <w:lvlText w:val="•"/>
      <w:lvlJc w:val="left"/>
      <w:pPr>
        <w:tabs>
          <w:tab w:val="num" w:pos="2160"/>
        </w:tabs>
        <w:ind w:left="2160" w:hanging="360"/>
      </w:pPr>
      <w:rPr>
        <w:rFonts w:ascii="Arial" w:hAnsi="Arial" w:hint="default"/>
      </w:rPr>
    </w:lvl>
    <w:lvl w:ilvl="3" w:tplc="9D44E5DE" w:tentative="1">
      <w:start w:val="1"/>
      <w:numFmt w:val="bullet"/>
      <w:lvlText w:val="•"/>
      <w:lvlJc w:val="left"/>
      <w:pPr>
        <w:tabs>
          <w:tab w:val="num" w:pos="2880"/>
        </w:tabs>
        <w:ind w:left="2880" w:hanging="360"/>
      </w:pPr>
      <w:rPr>
        <w:rFonts w:ascii="Arial" w:hAnsi="Arial" w:hint="default"/>
      </w:rPr>
    </w:lvl>
    <w:lvl w:ilvl="4" w:tplc="06BA5304" w:tentative="1">
      <w:start w:val="1"/>
      <w:numFmt w:val="bullet"/>
      <w:lvlText w:val="•"/>
      <w:lvlJc w:val="left"/>
      <w:pPr>
        <w:tabs>
          <w:tab w:val="num" w:pos="3600"/>
        </w:tabs>
        <w:ind w:left="3600" w:hanging="360"/>
      </w:pPr>
      <w:rPr>
        <w:rFonts w:ascii="Arial" w:hAnsi="Arial" w:hint="default"/>
      </w:rPr>
    </w:lvl>
    <w:lvl w:ilvl="5" w:tplc="474C8698" w:tentative="1">
      <w:start w:val="1"/>
      <w:numFmt w:val="bullet"/>
      <w:lvlText w:val="•"/>
      <w:lvlJc w:val="left"/>
      <w:pPr>
        <w:tabs>
          <w:tab w:val="num" w:pos="4320"/>
        </w:tabs>
        <w:ind w:left="4320" w:hanging="360"/>
      </w:pPr>
      <w:rPr>
        <w:rFonts w:ascii="Arial" w:hAnsi="Arial" w:hint="default"/>
      </w:rPr>
    </w:lvl>
    <w:lvl w:ilvl="6" w:tplc="E9C278EE" w:tentative="1">
      <w:start w:val="1"/>
      <w:numFmt w:val="bullet"/>
      <w:lvlText w:val="•"/>
      <w:lvlJc w:val="left"/>
      <w:pPr>
        <w:tabs>
          <w:tab w:val="num" w:pos="5040"/>
        </w:tabs>
        <w:ind w:left="5040" w:hanging="360"/>
      </w:pPr>
      <w:rPr>
        <w:rFonts w:ascii="Arial" w:hAnsi="Arial" w:hint="default"/>
      </w:rPr>
    </w:lvl>
    <w:lvl w:ilvl="7" w:tplc="D480B2BE" w:tentative="1">
      <w:start w:val="1"/>
      <w:numFmt w:val="bullet"/>
      <w:lvlText w:val="•"/>
      <w:lvlJc w:val="left"/>
      <w:pPr>
        <w:tabs>
          <w:tab w:val="num" w:pos="5760"/>
        </w:tabs>
        <w:ind w:left="5760" w:hanging="360"/>
      </w:pPr>
      <w:rPr>
        <w:rFonts w:ascii="Arial" w:hAnsi="Arial" w:hint="default"/>
      </w:rPr>
    </w:lvl>
    <w:lvl w:ilvl="8" w:tplc="A0A0BE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5B08B0"/>
    <w:multiLevelType w:val="hybridMultilevel"/>
    <w:tmpl w:val="D8828DCA"/>
    <w:lvl w:ilvl="0" w:tplc="16E81156">
      <w:start w:val="1"/>
      <w:numFmt w:val="decimal"/>
      <w:pStyle w:val="Dilbeek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2B16B7"/>
    <w:multiLevelType w:val="hybridMultilevel"/>
    <w:tmpl w:val="64F214A2"/>
    <w:lvl w:ilvl="0" w:tplc="D9BCC03A">
      <w:start w:val="1"/>
      <w:numFmt w:val="bullet"/>
      <w:lvlText w:val="•"/>
      <w:lvlJc w:val="left"/>
      <w:pPr>
        <w:tabs>
          <w:tab w:val="num" w:pos="720"/>
        </w:tabs>
        <w:ind w:left="720" w:hanging="360"/>
      </w:pPr>
      <w:rPr>
        <w:rFonts w:ascii="Arial" w:hAnsi="Arial" w:hint="default"/>
      </w:rPr>
    </w:lvl>
    <w:lvl w:ilvl="1" w:tplc="0B1A69CE" w:tentative="1">
      <w:start w:val="1"/>
      <w:numFmt w:val="bullet"/>
      <w:lvlText w:val="•"/>
      <w:lvlJc w:val="left"/>
      <w:pPr>
        <w:tabs>
          <w:tab w:val="num" w:pos="1440"/>
        </w:tabs>
        <w:ind w:left="1440" w:hanging="360"/>
      </w:pPr>
      <w:rPr>
        <w:rFonts w:ascii="Arial" w:hAnsi="Arial" w:hint="default"/>
      </w:rPr>
    </w:lvl>
    <w:lvl w:ilvl="2" w:tplc="7CF8A64C" w:tentative="1">
      <w:start w:val="1"/>
      <w:numFmt w:val="bullet"/>
      <w:lvlText w:val="•"/>
      <w:lvlJc w:val="left"/>
      <w:pPr>
        <w:tabs>
          <w:tab w:val="num" w:pos="2160"/>
        </w:tabs>
        <w:ind w:left="2160" w:hanging="360"/>
      </w:pPr>
      <w:rPr>
        <w:rFonts w:ascii="Arial" w:hAnsi="Arial" w:hint="default"/>
      </w:rPr>
    </w:lvl>
    <w:lvl w:ilvl="3" w:tplc="48D4627A" w:tentative="1">
      <w:start w:val="1"/>
      <w:numFmt w:val="bullet"/>
      <w:lvlText w:val="•"/>
      <w:lvlJc w:val="left"/>
      <w:pPr>
        <w:tabs>
          <w:tab w:val="num" w:pos="2880"/>
        </w:tabs>
        <w:ind w:left="2880" w:hanging="360"/>
      </w:pPr>
      <w:rPr>
        <w:rFonts w:ascii="Arial" w:hAnsi="Arial" w:hint="default"/>
      </w:rPr>
    </w:lvl>
    <w:lvl w:ilvl="4" w:tplc="6C046E28" w:tentative="1">
      <w:start w:val="1"/>
      <w:numFmt w:val="bullet"/>
      <w:lvlText w:val="•"/>
      <w:lvlJc w:val="left"/>
      <w:pPr>
        <w:tabs>
          <w:tab w:val="num" w:pos="3600"/>
        </w:tabs>
        <w:ind w:left="3600" w:hanging="360"/>
      </w:pPr>
      <w:rPr>
        <w:rFonts w:ascii="Arial" w:hAnsi="Arial" w:hint="default"/>
      </w:rPr>
    </w:lvl>
    <w:lvl w:ilvl="5" w:tplc="63C60C16" w:tentative="1">
      <w:start w:val="1"/>
      <w:numFmt w:val="bullet"/>
      <w:lvlText w:val="•"/>
      <w:lvlJc w:val="left"/>
      <w:pPr>
        <w:tabs>
          <w:tab w:val="num" w:pos="4320"/>
        </w:tabs>
        <w:ind w:left="4320" w:hanging="360"/>
      </w:pPr>
      <w:rPr>
        <w:rFonts w:ascii="Arial" w:hAnsi="Arial" w:hint="default"/>
      </w:rPr>
    </w:lvl>
    <w:lvl w:ilvl="6" w:tplc="1A48AC22" w:tentative="1">
      <w:start w:val="1"/>
      <w:numFmt w:val="bullet"/>
      <w:lvlText w:val="•"/>
      <w:lvlJc w:val="left"/>
      <w:pPr>
        <w:tabs>
          <w:tab w:val="num" w:pos="5040"/>
        </w:tabs>
        <w:ind w:left="5040" w:hanging="360"/>
      </w:pPr>
      <w:rPr>
        <w:rFonts w:ascii="Arial" w:hAnsi="Arial" w:hint="default"/>
      </w:rPr>
    </w:lvl>
    <w:lvl w:ilvl="7" w:tplc="29CE407A" w:tentative="1">
      <w:start w:val="1"/>
      <w:numFmt w:val="bullet"/>
      <w:lvlText w:val="•"/>
      <w:lvlJc w:val="left"/>
      <w:pPr>
        <w:tabs>
          <w:tab w:val="num" w:pos="5760"/>
        </w:tabs>
        <w:ind w:left="5760" w:hanging="360"/>
      </w:pPr>
      <w:rPr>
        <w:rFonts w:ascii="Arial" w:hAnsi="Arial" w:hint="default"/>
      </w:rPr>
    </w:lvl>
    <w:lvl w:ilvl="8" w:tplc="0B62F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786485"/>
    <w:multiLevelType w:val="hybridMultilevel"/>
    <w:tmpl w:val="0408EA70"/>
    <w:lvl w:ilvl="0" w:tplc="5336D65A">
      <w:start w:val="1"/>
      <w:numFmt w:val="bullet"/>
      <w:pStyle w:val="DilbeekOpsomming0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417A2C"/>
    <w:multiLevelType w:val="hybridMultilevel"/>
    <w:tmpl w:val="85348DC2"/>
    <w:lvl w:ilvl="0" w:tplc="B9AA56EE">
      <w:start w:val="1"/>
      <w:numFmt w:val="bullet"/>
      <w:lvlText w:val="•"/>
      <w:lvlJc w:val="left"/>
      <w:pPr>
        <w:tabs>
          <w:tab w:val="num" w:pos="720"/>
        </w:tabs>
        <w:ind w:left="720" w:hanging="360"/>
      </w:pPr>
      <w:rPr>
        <w:rFonts w:ascii="Arial" w:hAnsi="Arial" w:hint="default"/>
      </w:rPr>
    </w:lvl>
    <w:lvl w:ilvl="1" w:tplc="58343704" w:tentative="1">
      <w:start w:val="1"/>
      <w:numFmt w:val="bullet"/>
      <w:lvlText w:val="•"/>
      <w:lvlJc w:val="left"/>
      <w:pPr>
        <w:tabs>
          <w:tab w:val="num" w:pos="1440"/>
        </w:tabs>
        <w:ind w:left="1440" w:hanging="360"/>
      </w:pPr>
      <w:rPr>
        <w:rFonts w:ascii="Arial" w:hAnsi="Arial" w:hint="default"/>
      </w:rPr>
    </w:lvl>
    <w:lvl w:ilvl="2" w:tplc="268C1B16" w:tentative="1">
      <w:start w:val="1"/>
      <w:numFmt w:val="bullet"/>
      <w:lvlText w:val="•"/>
      <w:lvlJc w:val="left"/>
      <w:pPr>
        <w:tabs>
          <w:tab w:val="num" w:pos="2160"/>
        </w:tabs>
        <w:ind w:left="2160" w:hanging="360"/>
      </w:pPr>
      <w:rPr>
        <w:rFonts w:ascii="Arial" w:hAnsi="Arial" w:hint="default"/>
      </w:rPr>
    </w:lvl>
    <w:lvl w:ilvl="3" w:tplc="783C373C" w:tentative="1">
      <w:start w:val="1"/>
      <w:numFmt w:val="bullet"/>
      <w:lvlText w:val="•"/>
      <w:lvlJc w:val="left"/>
      <w:pPr>
        <w:tabs>
          <w:tab w:val="num" w:pos="2880"/>
        </w:tabs>
        <w:ind w:left="2880" w:hanging="360"/>
      </w:pPr>
      <w:rPr>
        <w:rFonts w:ascii="Arial" w:hAnsi="Arial" w:hint="default"/>
      </w:rPr>
    </w:lvl>
    <w:lvl w:ilvl="4" w:tplc="6F160C46" w:tentative="1">
      <w:start w:val="1"/>
      <w:numFmt w:val="bullet"/>
      <w:lvlText w:val="•"/>
      <w:lvlJc w:val="left"/>
      <w:pPr>
        <w:tabs>
          <w:tab w:val="num" w:pos="3600"/>
        </w:tabs>
        <w:ind w:left="3600" w:hanging="360"/>
      </w:pPr>
      <w:rPr>
        <w:rFonts w:ascii="Arial" w:hAnsi="Arial" w:hint="default"/>
      </w:rPr>
    </w:lvl>
    <w:lvl w:ilvl="5" w:tplc="2056CED0" w:tentative="1">
      <w:start w:val="1"/>
      <w:numFmt w:val="bullet"/>
      <w:lvlText w:val="•"/>
      <w:lvlJc w:val="left"/>
      <w:pPr>
        <w:tabs>
          <w:tab w:val="num" w:pos="4320"/>
        </w:tabs>
        <w:ind w:left="4320" w:hanging="360"/>
      </w:pPr>
      <w:rPr>
        <w:rFonts w:ascii="Arial" w:hAnsi="Arial" w:hint="default"/>
      </w:rPr>
    </w:lvl>
    <w:lvl w:ilvl="6" w:tplc="7BDC06BA" w:tentative="1">
      <w:start w:val="1"/>
      <w:numFmt w:val="bullet"/>
      <w:lvlText w:val="•"/>
      <w:lvlJc w:val="left"/>
      <w:pPr>
        <w:tabs>
          <w:tab w:val="num" w:pos="5040"/>
        </w:tabs>
        <w:ind w:left="5040" w:hanging="360"/>
      </w:pPr>
      <w:rPr>
        <w:rFonts w:ascii="Arial" w:hAnsi="Arial" w:hint="default"/>
      </w:rPr>
    </w:lvl>
    <w:lvl w:ilvl="7" w:tplc="70ACD1FC" w:tentative="1">
      <w:start w:val="1"/>
      <w:numFmt w:val="bullet"/>
      <w:lvlText w:val="•"/>
      <w:lvlJc w:val="left"/>
      <w:pPr>
        <w:tabs>
          <w:tab w:val="num" w:pos="5760"/>
        </w:tabs>
        <w:ind w:left="5760" w:hanging="360"/>
      </w:pPr>
      <w:rPr>
        <w:rFonts w:ascii="Arial" w:hAnsi="Arial" w:hint="default"/>
      </w:rPr>
    </w:lvl>
    <w:lvl w:ilvl="8" w:tplc="2CBA47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A24820"/>
    <w:multiLevelType w:val="hybridMultilevel"/>
    <w:tmpl w:val="4D644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4406CC"/>
    <w:multiLevelType w:val="hybridMultilevel"/>
    <w:tmpl w:val="5868E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AA708D4"/>
    <w:multiLevelType w:val="hybridMultilevel"/>
    <w:tmpl w:val="DCC06E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D9977CC"/>
    <w:multiLevelType w:val="hybridMultilevel"/>
    <w:tmpl w:val="8792931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646B2872"/>
    <w:multiLevelType w:val="hybridMultilevel"/>
    <w:tmpl w:val="C0169036"/>
    <w:lvl w:ilvl="0" w:tplc="F976D28C">
      <w:start w:val="1"/>
      <w:numFmt w:val="bullet"/>
      <w:lvlText w:val="•"/>
      <w:lvlJc w:val="left"/>
      <w:pPr>
        <w:tabs>
          <w:tab w:val="num" w:pos="720"/>
        </w:tabs>
        <w:ind w:left="720" w:hanging="360"/>
      </w:pPr>
      <w:rPr>
        <w:rFonts w:ascii="Arial" w:hAnsi="Arial" w:hint="default"/>
      </w:rPr>
    </w:lvl>
    <w:lvl w:ilvl="1" w:tplc="E74E2ABE" w:tentative="1">
      <w:start w:val="1"/>
      <w:numFmt w:val="bullet"/>
      <w:lvlText w:val="•"/>
      <w:lvlJc w:val="left"/>
      <w:pPr>
        <w:tabs>
          <w:tab w:val="num" w:pos="1440"/>
        </w:tabs>
        <w:ind w:left="1440" w:hanging="360"/>
      </w:pPr>
      <w:rPr>
        <w:rFonts w:ascii="Arial" w:hAnsi="Arial" w:hint="default"/>
      </w:rPr>
    </w:lvl>
    <w:lvl w:ilvl="2" w:tplc="3DE62F90" w:tentative="1">
      <w:start w:val="1"/>
      <w:numFmt w:val="bullet"/>
      <w:lvlText w:val="•"/>
      <w:lvlJc w:val="left"/>
      <w:pPr>
        <w:tabs>
          <w:tab w:val="num" w:pos="2160"/>
        </w:tabs>
        <w:ind w:left="2160" w:hanging="360"/>
      </w:pPr>
      <w:rPr>
        <w:rFonts w:ascii="Arial" w:hAnsi="Arial" w:hint="default"/>
      </w:rPr>
    </w:lvl>
    <w:lvl w:ilvl="3" w:tplc="F11E8C40" w:tentative="1">
      <w:start w:val="1"/>
      <w:numFmt w:val="bullet"/>
      <w:lvlText w:val="•"/>
      <w:lvlJc w:val="left"/>
      <w:pPr>
        <w:tabs>
          <w:tab w:val="num" w:pos="2880"/>
        </w:tabs>
        <w:ind w:left="2880" w:hanging="360"/>
      </w:pPr>
      <w:rPr>
        <w:rFonts w:ascii="Arial" w:hAnsi="Arial" w:hint="default"/>
      </w:rPr>
    </w:lvl>
    <w:lvl w:ilvl="4" w:tplc="E18696D4" w:tentative="1">
      <w:start w:val="1"/>
      <w:numFmt w:val="bullet"/>
      <w:lvlText w:val="•"/>
      <w:lvlJc w:val="left"/>
      <w:pPr>
        <w:tabs>
          <w:tab w:val="num" w:pos="3600"/>
        </w:tabs>
        <w:ind w:left="3600" w:hanging="360"/>
      </w:pPr>
      <w:rPr>
        <w:rFonts w:ascii="Arial" w:hAnsi="Arial" w:hint="default"/>
      </w:rPr>
    </w:lvl>
    <w:lvl w:ilvl="5" w:tplc="C4F44BEC" w:tentative="1">
      <w:start w:val="1"/>
      <w:numFmt w:val="bullet"/>
      <w:lvlText w:val="•"/>
      <w:lvlJc w:val="left"/>
      <w:pPr>
        <w:tabs>
          <w:tab w:val="num" w:pos="4320"/>
        </w:tabs>
        <w:ind w:left="4320" w:hanging="360"/>
      </w:pPr>
      <w:rPr>
        <w:rFonts w:ascii="Arial" w:hAnsi="Arial" w:hint="default"/>
      </w:rPr>
    </w:lvl>
    <w:lvl w:ilvl="6" w:tplc="FD08C2DE" w:tentative="1">
      <w:start w:val="1"/>
      <w:numFmt w:val="bullet"/>
      <w:lvlText w:val="•"/>
      <w:lvlJc w:val="left"/>
      <w:pPr>
        <w:tabs>
          <w:tab w:val="num" w:pos="5040"/>
        </w:tabs>
        <w:ind w:left="5040" w:hanging="360"/>
      </w:pPr>
      <w:rPr>
        <w:rFonts w:ascii="Arial" w:hAnsi="Arial" w:hint="default"/>
      </w:rPr>
    </w:lvl>
    <w:lvl w:ilvl="7" w:tplc="78F274A4" w:tentative="1">
      <w:start w:val="1"/>
      <w:numFmt w:val="bullet"/>
      <w:lvlText w:val="•"/>
      <w:lvlJc w:val="left"/>
      <w:pPr>
        <w:tabs>
          <w:tab w:val="num" w:pos="5760"/>
        </w:tabs>
        <w:ind w:left="5760" w:hanging="360"/>
      </w:pPr>
      <w:rPr>
        <w:rFonts w:ascii="Arial" w:hAnsi="Arial" w:hint="default"/>
      </w:rPr>
    </w:lvl>
    <w:lvl w:ilvl="8" w:tplc="53844A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6E286D"/>
    <w:multiLevelType w:val="hybridMultilevel"/>
    <w:tmpl w:val="135037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815F3B"/>
    <w:multiLevelType w:val="hybridMultilevel"/>
    <w:tmpl w:val="68D881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4C1039"/>
    <w:multiLevelType w:val="hybridMultilevel"/>
    <w:tmpl w:val="52A4BBF4"/>
    <w:lvl w:ilvl="0" w:tplc="4AA88E9A">
      <w:start w:val="1"/>
      <w:numFmt w:val="bullet"/>
      <w:pStyle w:val="DilbeekOpsomming02"/>
      <w:lvlText w:val="o"/>
      <w:lvlJc w:val="left"/>
      <w:pPr>
        <w:ind w:left="828" w:hanging="360"/>
      </w:pPr>
      <w:rPr>
        <w:rFonts w:ascii="Courier New" w:hAnsi="Courier New" w:cs="Courier New" w:hint="default"/>
      </w:rPr>
    </w:lvl>
    <w:lvl w:ilvl="1" w:tplc="08130003" w:tentative="1">
      <w:start w:val="1"/>
      <w:numFmt w:val="bullet"/>
      <w:lvlText w:val="o"/>
      <w:lvlJc w:val="left"/>
      <w:pPr>
        <w:ind w:left="1908" w:hanging="360"/>
      </w:pPr>
      <w:rPr>
        <w:rFonts w:ascii="Courier New" w:hAnsi="Courier New" w:cs="Courier New" w:hint="default"/>
      </w:rPr>
    </w:lvl>
    <w:lvl w:ilvl="2" w:tplc="08130005" w:tentative="1">
      <w:start w:val="1"/>
      <w:numFmt w:val="bullet"/>
      <w:lvlText w:val=""/>
      <w:lvlJc w:val="left"/>
      <w:pPr>
        <w:ind w:left="2628" w:hanging="360"/>
      </w:pPr>
      <w:rPr>
        <w:rFonts w:ascii="Wingdings" w:hAnsi="Wingdings" w:hint="default"/>
      </w:rPr>
    </w:lvl>
    <w:lvl w:ilvl="3" w:tplc="08130001" w:tentative="1">
      <w:start w:val="1"/>
      <w:numFmt w:val="bullet"/>
      <w:lvlText w:val=""/>
      <w:lvlJc w:val="left"/>
      <w:pPr>
        <w:ind w:left="3348" w:hanging="360"/>
      </w:pPr>
      <w:rPr>
        <w:rFonts w:ascii="Symbol" w:hAnsi="Symbol" w:hint="default"/>
      </w:rPr>
    </w:lvl>
    <w:lvl w:ilvl="4" w:tplc="08130003" w:tentative="1">
      <w:start w:val="1"/>
      <w:numFmt w:val="bullet"/>
      <w:lvlText w:val="o"/>
      <w:lvlJc w:val="left"/>
      <w:pPr>
        <w:ind w:left="4068" w:hanging="360"/>
      </w:pPr>
      <w:rPr>
        <w:rFonts w:ascii="Courier New" w:hAnsi="Courier New" w:cs="Courier New" w:hint="default"/>
      </w:rPr>
    </w:lvl>
    <w:lvl w:ilvl="5" w:tplc="08130005" w:tentative="1">
      <w:start w:val="1"/>
      <w:numFmt w:val="bullet"/>
      <w:lvlText w:val=""/>
      <w:lvlJc w:val="left"/>
      <w:pPr>
        <w:ind w:left="4788" w:hanging="360"/>
      </w:pPr>
      <w:rPr>
        <w:rFonts w:ascii="Wingdings" w:hAnsi="Wingdings" w:hint="default"/>
      </w:rPr>
    </w:lvl>
    <w:lvl w:ilvl="6" w:tplc="08130001" w:tentative="1">
      <w:start w:val="1"/>
      <w:numFmt w:val="bullet"/>
      <w:lvlText w:val=""/>
      <w:lvlJc w:val="left"/>
      <w:pPr>
        <w:ind w:left="5508" w:hanging="360"/>
      </w:pPr>
      <w:rPr>
        <w:rFonts w:ascii="Symbol" w:hAnsi="Symbol" w:hint="default"/>
      </w:rPr>
    </w:lvl>
    <w:lvl w:ilvl="7" w:tplc="08130003" w:tentative="1">
      <w:start w:val="1"/>
      <w:numFmt w:val="bullet"/>
      <w:lvlText w:val="o"/>
      <w:lvlJc w:val="left"/>
      <w:pPr>
        <w:ind w:left="6228" w:hanging="360"/>
      </w:pPr>
      <w:rPr>
        <w:rFonts w:ascii="Courier New" w:hAnsi="Courier New" w:cs="Courier New" w:hint="default"/>
      </w:rPr>
    </w:lvl>
    <w:lvl w:ilvl="8" w:tplc="08130005" w:tentative="1">
      <w:start w:val="1"/>
      <w:numFmt w:val="bullet"/>
      <w:lvlText w:val=""/>
      <w:lvlJc w:val="left"/>
      <w:pPr>
        <w:ind w:left="6948" w:hanging="360"/>
      </w:pPr>
      <w:rPr>
        <w:rFonts w:ascii="Wingdings" w:hAnsi="Wingdings" w:hint="default"/>
      </w:rPr>
    </w:lvl>
  </w:abstractNum>
  <w:abstractNum w:abstractNumId="20" w15:restartNumberingAfterBreak="0">
    <w:nsid w:val="67A57DE5"/>
    <w:multiLevelType w:val="hybridMultilevel"/>
    <w:tmpl w:val="0278F8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EFC77D5"/>
    <w:multiLevelType w:val="hybridMultilevel"/>
    <w:tmpl w:val="118EFB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0827ED"/>
    <w:multiLevelType w:val="hybridMultilevel"/>
    <w:tmpl w:val="D048F7C2"/>
    <w:lvl w:ilvl="0" w:tplc="5764E98A">
      <w:start w:val="1"/>
      <w:numFmt w:val="bullet"/>
      <w:lvlText w:val="•"/>
      <w:lvlJc w:val="left"/>
      <w:pPr>
        <w:tabs>
          <w:tab w:val="num" w:pos="720"/>
        </w:tabs>
        <w:ind w:left="720" w:hanging="360"/>
      </w:pPr>
      <w:rPr>
        <w:rFonts w:ascii="Arial" w:hAnsi="Arial" w:hint="default"/>
      </w:rPr>
    </w:lvl>
    <w:lvl w:ilvl="1" w:tplc="E95AD032" w:tentative="1">
      <w:start w:val="1"/>
      <w:numFmt w:val="bullet"/>
      <w:lvlText w:val="•"/>
      <w:lvlJc w:val="left"/>
      <w:pPr>
        <w:tabs>
          <w:tab w:val="num" w:pos="1440"/>
        </w:tabs>
        <w:ind w:left="1440" w:hanging="360"/>
      </w:pPr>
      <w:rPr>
        <w:rFonts w:ascii="Arial" w:hAnsi="Arial" w:hint="default"/>
      </w:rPr>
    </w:lvl>
    <w:lvl w:ilvl="2" w:tplc="862A6E06" w:tentative="1">
      <w:start w:val="1"/>
      <w:numFmt w:val="bullet"/>
      <w:lvlText w:val="•"/>
      <w:lvlJc w:val="left"/>
      <w:pPr>
        <w:tabs>
          <w:tab w:val="num" w:pos="2160"/>
        </w:tabs>
        <w:ind w:left="2160" w:hanging="360"/>
      </w:pPr>
      <w:rPr>
        <w:rFonts w:ascii="Arial" w:hAnsi="Arial" w:hint="default"/>
      </w:rPr>
    </w:lvl>
    <w:lvl w:ilvl="3" w:tplc="59D496B0" w:tentative="1">
      <w:start w:val="1"/>
      <w:numFmt w:val="bullet"/>
      <w:lvlText w:val="•"/>
      <w:lvlJc w:val="left"/>
      <w:pPr>
        <w:tabs>
          <w:tab w:val="num" w:pos="2880"/>
        </w:tabs>
        <w:ind w:left="2880" w:hanging="360"/>
      </w:pPr>
      <w:rPr>
        <w:rFonts w:ascii="Arial" w:hAnsi="Arial" w:hint="default"/>
      </w:rPr>
    </w:lvl>
    <w:lvl w:ilvl="4" w:tplc="42DA031E" w:tentative="1">
      <w:start w:val="1"/>
      <w:numFmt w:val="bullet"/>
      <w:lvlText w:val="•"/>
      <w:lvlJc w:val="left"/>
      <w:pPr>
        <w:tabs>
          <w:tab w:val="num" w:pos="3600"/>
        </w:tabs>
        <w:ind w:left="3600" w:hanging="360"/>
      </w:pPr>
      <w:rPr>
        <w:rFonts w:ascii="Arial" w:hAnsi="Arial" w:hint="default"/>
      </w:rPr>
    </w:lvl>
    <w:lvl w:ilvl="5" w:tplc="F66C53F8" w:tentative="1">
      <w:start w:val="1"/>
      <w:numFmt w:val="bullet"/>
      <w:lvlText w:val="•"/>
      <w:lvlJc w:val="left"/>
      <w:pPr>
        <w:tabs>
          <w:tab w:val="num" w:pos="4320"/>
        </w:tabs>
        <w:ind w:left="4320" w:hanging="360"/>
      </w:pPr>
      <w:rPr>
        <w:rFonts w:ascii="Arial" w:hAnsi="Arial" w:hint="default"/>
      </w:rPr>
    </w:lvl>
    <w:lvl w:ilvl="6" w:tplc="D06E9166" w:tentative="1">
      <w:start w:val="1"/>
      <w:numFmt w:val="bullet"/>
      <w:lvlText w:val="•"/>
      <w:lvlJc w:val="left"/>
      <w:pPr>
        <w:tabs>
          <w:tab w:val="num" w:pos="5040"/>
        </w:tabs>
        <w:ind w:left="5040" w:hanging="360"/>
      </w:pPr>
      <w:rPr>
        <w:rFonts w:ascii="Arial" w:hAnsi="Arial" w:hint="default"/>
      </w:rPr>
    </w:lvl>
    <w:lvl w:ilvl="7" w:tplc="5A0865AE" w:tentative="1">
      <w:start w:val="1"/>
      <w:numFmt w:val="bullet"/>
      <w:lvlText w:val="•"/>
      <w:lvlJc w:val="left"/>
      <w:pPr>
        <w:tabs>
          <w:tab w:val="num" w:pos="5760"/>
        </w:tabs>
        <w:ind w:left="5760" w:hanging="360"/>
      </w:pPr>
      <w:rPr>
        <w:rFonts w:ascii="Arial" w:hAnsi="Arial" w:hint="default"/>
      </w:rPr>
    </w:lvl>
    <w:lvl w:ilvl="8" w:tplc="3E7A35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5C2687"/>
    <w:multiLevelType w:val="hybridMultilevel"/>
    <w:tmpl w:val="967C79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B5009A7"/>
    <w:multiLevelType w:val="hybridMultilevel"/>
    <w:tmpl w:val="E496005E"/>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4"/>
  </w:num>
  <w:num w:numId="4">
    <w:abstractNumId w:val="11"/>
  </w:num>
  <w:num w:numId="5">
    <w:abstractNumId w:val="8"/>
  </w:num>
  <w:num w:numId="6">
    <w:abstractNumId w:val="8"/>
  </w:num>
  <w:num w:numId="7">
    <w:abstractNumId w:val="8"/>
    <w:lvlOverride w:ilvl="0">
      <w:startOverride w:val="1"/>
    </w:lvlOverride>
  </w:num>
  <w:num w:numId="8">
    <w:abstractNumId w:val="19"/>
  </w:num>
  <w:num w:numId="9">
    <w:abstractNumId w:val="6"/>
  </w:num>
  <w:num w:numId="10">
    <w:abstractNumId w:val="20"/>
  </w:num>
  <w:num w:numId="11">
    <w:abstractNumId w:val="14"/>
  </w:num>
  <w:num w:numId="12">
    <w:abstractNumId w:val="15"/>
  </w:num>
  <w:num w:numId="13">
    <w:abstractNumId w:val="1"/>
  </w:num>
  <w:num w:numId="14">
    <w:abstractNumId w:val="18"/>
  </w:num>
  <w:num w:numId="15">
    <w:abstractNumId w:val="17"/>
  </w:num>
  <w:num w:numId="16">
    <w:abstractNumId w:val="25"/>
  </w:num>
  <w:num w:numId="17">
    <w:abstractNumId w:val="23"/>
  </w:num>
  <w:num w:numId="18">
    <w:abstractNumId w:val="4"/>
  </w:num>
  <w:num w:numId="19">
    <w:abstractNumId w:val="12"/>
  </w:num>
  <w:num w:numId="20">
    <w:abstractNumId w:val="16"/>
  </w:num>
  <w:num w:numId="21">
    <w:abstractNumId w:val="0"/>
  </w:num>
  <w:num w:numId="22">
    <w:abstractNumId w:val="7"/>
  </w:num>
  <w:num w:numId="23">
    <w:abstractNumId w:val="3"/>
  </w:num>
  <w:num w:numId="24">
    <w:abstractNumId w:val="5"/>
  </w:num>
  <w:num w:numId="25">
    <w:abstractNumId w:val="9"/>
  </w:num>
  <w:num w:numId="26">
    <w:abstractNumId w:val="22"/>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471"/>
  <w:drawingGridVerticalSpacing w:val="471"/>
  <w:doNotUseMarginsForDrawingGridOrigin/>
  <w:drawingGridHorizontalOrigin w:val="0"/>
  <w:drawingGridVerticalOrigin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38"/>
    <w:rsid w:val="000027E7"/>
    <w:rsid w:val="00010F39"/>
    <w:rsid w:val="00011414"/>
    <w:rsid w:val="000140A9"/>
    <w:rsid w:val="00016C7C"/>
    <w:rsid w:val="00025844"/>
    <w:rsid w:val="00025C52"/>
    <w:rsid w:val="00026255"/>
    <w:rsid w:val="00031A0D"/>
    <w:rsid w:val="00033E09"/>
    <w:rsid w:val="00053263"/>
    <w:rsid w:val="00057929"/>
    <w:rsid w:val="00060BB9"/>
    <w:rsid w:val="00071449"/>
    <w:rsid w:val="00072131"/>
    <w:rsid w:val="00074F2D"/>
    <w:rsid w:val="000766BD"/>
    <w:rsid w:val="000822F7"/>
    <w:rsid w:val="0008563D"/>
    <w:rsid w:val="00086E96"/>
    <w:rsid w:val="000901D6"/>
    <w:rsid w:val="00090B0E"/>
    <w:rsid w:val="00094871"/>
    <w:rsid w:val="000A03BC"/>
    <w:rsid w:val="000B6234"/>
    <w:rsid w:val="000B6C06"/>
    <w:rsid w:val="000B6CF6"/>
    <w:rsid w:val="000D04AB"/>
    <w:rsid w:val="000D1C8F"/>
    <w:rsid w:val="000D28C0"/>
    <w:rsid w:val="000D685A"/>
    <w:rsid w:val="000E4714"/>
    <w:rsid w:val="000E5BF4"/>
    <w:rsid w:val="000F0A4E"/>
    <w:rsid w:val="000F0B1E"/>
    <w:rsid w:val="000F29DF"/>
    <w:rsid w:val="000F3C51"/>
    <w:rsid w:val="000F4443"/>
    <w:rsid w:val="00101DAE"/>
    <w:rsid w:val="00104756"/>
    <w:rsid w:val="0010497D"/>
    <w:rsid w:val="00110F84"/>
    <w:rsid w:val="00113566"/>
    <w:rsid w:val="00116F3E"/>
    <w:rsid w:val="00122043"/>
    <w:rsid w:val="00127421"/>
    <w:rsid w:val="00132FDB"/>
    <w:rsid w:val="00143DF0"/>
    <w:rsid w:val="00150D85"/>
    <w:rsid w:val="00150F5E"/>
    <w:rsid w:val="0016353D"/>
    <w:rsid w:val="00171E01"/>
    <w:rsid w:val="00174585"/>
    <w:rsid w:val="00184BE9"/>
    <w:rsid w:val="00196597"/>
    <w:rsid w:val="001C0DC8"/>
    <w:rsid w:val="001C0FB5"/>
    <w:rsid w:val="001C27D8"/>
    <w:rsid w:val="001C5CD7"/>
    <w:rsid w:val="001C6F29"/>
    <w:rsid w:val="001D3B1F"/>
    <w:rsid w:val="001D4030"/>
    <w:rsid w:val="001D4482"/>
    <w:rsid w:val="001D5CA6"/>
    <w:rsid w:val="001D77C1"/>
    <w:rsid w:val="001E0F82"/>
    <w:rsid w:val="001E69B7"/>
    <w:rsid w:val="001F1A07"/>
    <w:rsid w:val="001F25EA"/>
    <w:rsid w:val="001F27CE"/>
    <w:rsid w:val="00205594"/>
    <w:rsid w:val="00225385"/>
    <w:rsid w:val="0023212A"/>
    <w:rsid w:val="00233CD9"/>
    <w:rsid w:val="002460E6"/>
    <w:rsid w:val="00250080"/>
    <w:rsid w:val="00252A74"/>
    <w:rsid w:val="00254B5F"/>
    <w:rsid w:val="00254CD8"/>
    <w:rsid w:val="002621E7"/>
    <w:rsid w:val="00265FF5"/>
    <w:rsid w:val="00266BEF"/>
    <w:rsid w:val="002705BC"/>
    <w:rsid w:val="00273168"/>
    <w:rsid w:val="00283388"/>
    <w:rsid w:val="00284145"/>
    <w:rsid w:val="00284B90"/>
    <w:rsid w:val="002910FC"/>
    <w:rsid w:val="002949B3"/>
    <w:rsid w:val="002A1077"/>
    <w:rsid w:val="002A41C1"/>
    <w:rsid w:val="002B2780"/>
    <w:rsid w:val="002D7425"/>
    <w:rsid w:val="002E22CD"/>
    <w:rsid w:val="002E3C2B"/>
    <w:rsid w:val="00314AFE"/>
    <w:rsid w:val="00314DD3"/>
    <w:rsid w:val="00317CF2"/>
    <w:rsid w:val="00326523"/>
    <w:rsid w:val="00326FFF"/>
    <w:rsid w:val="0033366A"/>
    <w:rsid w:val="00345255"/>
    <w:rsid w:val="0034566B"/>
    <w:rsid w:val="003474E0"/>
    <w:rsid w:val="0035142D"/>
    <w:rsid w:val="00355206"/>
    <w:rsid w:val="00361BF2"/>
    <w:rsid w:val="00366136"/>
    <w:rsid w:val="00367285"/>
    <w:rsid w:val="003773C3"/>
    <w:rsid w:val="0038384D"/>
    <w:rsid w:val="003A39F0"/>
    <w:rsid w:val="003B1CFC"/>
    <w:rsid w:val="003B3F23"/>
    <w:rsid w:val="003C050D"/>
    <w:rsid w:val="003D00F9"/>
    <w:rsid w:val="003D0E06"/>
    <w:rsid w:val="003D2ED5"/>
    <w:rsid w:val="003E00C0"/>
    <w:rsid w:val="003F3A9E"/>
    <w:rsid w:val="003F5931"/>
    <w:rsid w:val="003F740A"/>
    <w:rsid w:val="003F7750"/>
    <w:rsid w:val="00403996"/>
    <w:rsid w:val="004209C6"/>
    <w:rsid w:val="0042414F"/>
    <w:rsid w:val="00433B61"/>
    <w:rsid w:val="00436316"/>
    <w:rsid w:val="00441BBE"/>
    <w:rsid w:val="004510A5"/>
    <w:rsid w:val="0045255D"/>
    <w:rsid w:val="0046684B"/>
    <w:rsid w:val="00473FC2"/>
    <w:rsid w:val="00476CCD"/>
    <w:rsid w:val="00481D09"/>
    <w:rsid w:val="00483868"/>
    <w:rsid w:val="00483F8E"/>
    <w:rsid w:val="00486E43"/>
    <w:rsid w:val="00487C2A"/>
    <w:rsid w:val="00491978"/>
    <w:rsid w:val="00492B67"/>
    <w:rsid w:val="00496ECF"/>
    <w:rsid w:val="004A72D3"/>
    <w:rsid w:val="004A7DA8"/>
    <w:rsid w:val="004A7E85"/>
    <w:rsid w:val="004B0A47"/>
    <w:rsid w:val="004B6E38"/>
    <w:rsid w:val="004D1957"/>
    <w:rsid w:val="004E2CA9"/>
    <w:rsid w:val="004E3340"/>
    <w:rsid w:val="004F0C24"/>
    <w:rsid w:val="004F38AE"/>
    <w:rsid w:val="004F3A59"/>
    <w:rsid w:val="00505246"/>
    <w:rsid w:val="00505EDF"/>
    <w:rsid w:val="00514314"/>
    <w:rsid w:val="00516E8F"/>
    <w:rsid w:val="00524415"/>
    <w:rsid w:val="005245DE"/>
    <w:rsid w:val="00532C82"/>
    <w:rsid w:val="00534BD7"/>
    <w:rsid w:val="005358DD"/>
    <w:rsid w:val="00543145"/>
    <w:rsid w:val="00550295"/>
    <w:rsid w:val="00553271"/>
    <w:rsid w:val="005618F1"/>
    <w:rsid w:val="00564E17"/>
    <w:rsid w:val="00565B17"/>
    <w:rsid w:val="00566CAF"/>
    <w:rsid w:val="0057012B"/>
    <w:rsid w:val="005713EC"/>
    <w:rsid w:val="0058173A"/>
    <w:rsid w:val="005828A0"/>
    <w:rsid w:val="005B0A39"/>
    <w:rsid w:val="005B2B81"/>
    <w:rsid w:val="005C2BC8"/>
    <w:rsid w:val="005D029D"/>
    <w:rsid w:val="005D1905"/>
    <w:rsid w:val="005D75A5"/>
    <w:rsid w:val="005E1D18"/>
    <w:rsid w:val="005E2B1C"/>
    <w:rsid w:val="005E36C9"/>
    <w:rsid w:val="005E5AE0"/>
    <w:rsid w:val="005E6862"/>
    <w:rsid w:val="005F3A0B"/>
    <w:rsid w:val="005F65B8"/>
    <w:rsid w:val="005F714D"/>
    <w:rsid w:val="005F7735"/>
    <w:rsid w:val="006005F1"/>
    <w:rsid w:val="00603F09"/>
    <w:rsid w:val="00614CA6"/>
    <w:rsid w:val="00620437"/>
    <w:rsid w:val="00627E79"/>
    <w:rsid w:val="00637F7E"/>
    <w:rsid w:val="00643E44"/>
    <w:rsid w:val="00645545"/>
    <w:rsid w:val="00655CFC"/>
    <w:rsid w:val="006620D0"/>
    <w:rsid w:val="006643DA"/>
    <w:rsid w:val="00676383"/>
    <w:rsid w:val="0069213F"/>
    <w:rsid w:val="00693F9C"/>
    <w:rsid w:val="00696759"/>
    <w:rsid w:val="006A07F0"/>
    <w:rsid w:val="006A455B"/>
    <w:rsid w:val="006A46F6"/>
    <w:rsid w:val="006B1A88"/>
    <w:rsid w:val="006B232C"/>
    <w:rsid w:val="006B2344"/>
    <w:rsid w:val="006B6591"/>
    <w:rsid w:val="006C1E69"/>
    <w:rsid w:val="006D4742"/>
    <w:rsid w:val="006E5173"/>
    <w:rsid w:val="006F4E93"/>
    <w:rsid w:val="006F4F38"/>
    <w:rsid w:val="00703801"/>
    <w:rsid w:val="007042E5"/>
    <w:rsid w:val="00704DE3"/>
    <w:rsid w:val="00711832"/>
    <w:rsid w:val="00712250"/>
    <w:rsid w:val="007137D8"/>
    <w:rsid w:val="00714011"/>
    <w:rsid w:val="00714D93"/>
    <w:rsid w:val="00715D30"/>
    <w:rsid w:val="0071662B"/>
    <w:rsid w:val="00724E6F"/>
    <w:rsid w:val="00733F4A"/>
    <w:rsid w:val="0073442D"/>
    <w:rsid w:val="00740594"/>
    <w:rsid w:val="0075063C"/>
    <w:rsid w:val="0075352E"/>
    <w:rsid w:val="0075595C"/>
    <w:rsid w:val="00755BA5"/>
    <w:rsid w:val="00764DB4"/>
    <w:rsid w:val="007720E5"/>
    <w:rsid w:val="007932BC"/>
    <w:rsid w:val="00795360"/>
    <w:rsid w:val="007A4CB3"/>
    <w:rsid w:val="007B4759"/>
    <w:rsid w:val="007B5045"/>
    <w:rsid w:val="007B7865"/>
    <w:rsid w:val="007C04E9"/>
    <w:rsid w:val="007C202B"/>
    <w:rsid w:val="007C4D40"/>
    <w:rsid w:val="007E4630"/>
    <w:rsid w:val="007F23BF"/>
    <w:rsid w:val="007F4480"/>
    <w:rsid w:val="00807F1C"/>
    <w:rsid w:val="00810ABD"/>
    <w:rsid w:val="008152A8"/>
    <w:rsid w:val="00833933"/>
    <w:rsid w:val="00834B7C"/>
    <w:rsid w:val="00836602"/>
    <w:rsid w:val="00842A88"/>
    <w:rsid w:val="0084681D"/>
    <w:rsid w:val="00846CC4"/>
    <w:rsid w:val="00847132"/>
    <w:rsid w:val="00862AD5"/>
    <w:rsid w:val="0087151E"/>
    <w:rsid w:val="00877770"/>
    <w:rsid w:val="008817EF"/>
    <w:rsid w:val="0088366C"/>
    <w:rsid w:val="00883CC6"/>
    <w:rsid w:val="00883FE4"/>
    <w:rsid w:val="0089362E"/>
    <w:rsid w:val="0089489C"/>
    <w:rsid w:val="008A752A"/>
    <w:rsid w:val="008A7BF3"/>
    <w:rsid w:val="008B5C72"/>
    <w:rsid w:val="008B5DB3"/>
    <w:rsid w:val="008C18D4"/>
    <w:rsid w:val="008D0188"/>
    <w:rsid w:val="008F1ED4"/>
    <w:rsid w:val="008F471F"/>
    <w:rsid w:val="008F4B4D"/>
    <w:rsid w:val="008F4EAC"/>
    <w:rsid w:val="009000A2"/>
    <w:rsid w:val="00905560"/>
    <w:rsid w:val="00913527"/>
    <w:rsid w:val="00920A32"/>
    <w:rsid w:val="00924836"/>
    <w:rsid w:val="00925D10"/>
    <w:rsid w:val="00954274"/>
    <w:rsid w:val="00962340"/>
    <w:rsid w:val="0096254A"/>
    <w:rsid w:val="00964923"/>
    <w:rsid w:val="00966157"/>
    <w:rsid w:val="009678E1"/>
    <w:rsid w:val="0099715A"/>
    <w:rsid w:val="009A3F4D"/>
    <w:rsid w:val="009A7D76"/>
    <w:rsid w:val="009B431B"/>
    <w:rsid w:val="009B4629"/>
    <w:rsid w:val="009C66E4"/>
    <w:rsid w:val="009D146B"/>
    <w:rsid w:val="009D1662"/>
    <w:rsid w:val="009D3690"/>
    <w:rsid w:val="009D3BEE"/>
    <w:rsid w:val="009D3E74"/>
    <w:rsid w:val="009E0CC4"/>
    <w:rsid w:val="009E1DFA"/>
    <w:rsid w:val="009E58EF"/>
    <w:rsid w:val="009E7C5B"/>
    <w:rsid w:val="009F26F9"/>
    <w:rsid w:val="009F2AB6"/>
    <w:rsid w:val="009F3233"/>
    <w:rsid w:val="009F75A9"/>
    <w:rsid w:val="00A03C93"/>
    <w:rsid w:val="00A06AB2"/>
    <w:rsid w:val="00A14CB0"/>
    <w:rsid w:val="00A160EF"/>
    <w:rsid w:val="00A162B2"/>
    <w:rsid w:val="00A2041E"/>
    <w:rsid w:val="00A20610"/>
    <w:rsid w:val="00A2411F"/>
    <w:rsid w:val="00A252C1"/>
    <w:rsid w:val="00A27B7C"/>
    <w:rsid w:val="00A441B8"/>
    <w:rsid w:val="00A51309"/>
    <w:rsid w:val="00A551B4"/>
    <w:rsid w:val="00A55E43"/>
    <w:rsid w:val="00A5644C"/>
    <w:rsid w:val="00A6013C"/>
    <w:rsid w:val="00A60671"/>
    <w:rsid w:val="00A640BA"/>
    <w:rsid w:val="00A64E79"/>
    <w:rsid w:val="00A66BAA"/>
    <w:rsid w:val="00A85A20"/>
    <w:rsid w:val="00A90C8F"/>
    <w:rsid w:val="00A90D35"/>
    <w:rsid w:val="00AA1367"/>
    <w:rsid w:val="00AA2D77"/>
    <w:rsid w:val="00AA5986"/>
    <w:rsid w:val="00AB0514"/>
    <w:rsid w:val="00AB1C88"/>
    <w:rsid w:val="00AB3556"/>
    <w:rsid w:val="00AC509F"/>
    <w:rsid w:val="00AC6083"/>
    <w:rsid w:val="00AC7A86"/>
    <w:rsid w:val="00AD2EB5"/>
    <w:rsid w:val="00AD3D2C"/>
    <w:rsid w:val="00AD407F"/>
    <w:rsid w:val="00AD554B"/>
    <w:rsid w:val="00AE430A"/>
    <w:rsid w:val="00AE7ABF"/>
    <w:rsid w:val="00AF2BD1"/>
    <w:rsid w:val="00B10AF2"/>
    <w:rsid w:val="00B10FED"/>
    <w:rsid w:val="00B12921"/>
    <w:rsid w:val="00B12C8D"/>
    <w:rsid w:val="00B305A8"/>
    <w:rsid w:val="00B3344F"/>
    <w:rsid w:val="00B4107D"/>
    <w:rsid w:val="00B4367D"/>
    <w:rsid w:val="00B55E4E"/>
    <w:rsid w:val="00B563DF"/>
    <w:rsid w:val="00B57A24"/>
    <w:rsid w:val="00B63FEB"/>
    <w:rsid w:val="00B821D3"/>
    <w:rsid w:val="00B903F4"/>
    <w:rsid w:val="00BA2A8F"/>
    <w:rsid w:val="00BC380A"/>
    <w:rsid w:val="00BD5CFD"/>
    <w:rsid w:val="00BD6D6E"/>
    <w:rsid w:val="00BE0796"/>
    <w:rsid w:val="00BE46C5"/>
    <w:rsid w:val="00BE4757"/>
    <w:rsid w:val="00BE7695"/>
    <w:rsid w:val="00C015EE"/>
    <w:rsid w:val="00C07D83"/>
    <w:rsid w:val="00C157C3"/>
    <w:rsid w:val="00C21248"/>
    <w:rsid w:val="00C21983"/>
    <w:rsid w:val="00C2368E"/>
    <w:rsid w:val="00C25D63"/>
    <w:rsid w:val="00C264DE"/>
    <w:rsid w:val="00C30B44"/>
    <w:rsid w:val="00C40CEE"/>
    <w:rsid w:val="00C47285"/>
    <w:rsid w:val="00C502A6"/>
    <w:rsid w:val="00C56181"/>
    <w:rsid w:val="00C5637B"/>
    <w:rsid w:val="00C65870"/>
    <w:rsid w:val="00C6684A"/>
    <w:rsid w:val="00C715D3"/>
    <w:rsid w:val="00C8023B"/>
    <w:rsid w:val="00C93370"/>
    <w:rsid w:val="00CA2EF7"/>
    <w:rsid w:val="00CB47F7"/>
    <w:rsid w:val="00CC0D02"/>
    <w:rsid w:val="00CD1D2C"/>
    <w:rsid w:val="00CD40EB"/>
    <w:rsid w:val="00CD7BC0"/>
    <w:rsid w:val="00CE23E6"/>
    <w:rsid w:val="00CE3473"/>
    <w:rsid w:val="00CF4990"/>
    <w:rsid w:val="00D02E7F"/>
    <w:rsid w:val="00D04CD3"/>
    <w:rsid w:val="00D05093"/>
    <w:rsid w:val="00D052FE"/>
    <w:rsid w:val="00D07231"/>
    <w:rsid w:val="00D07C31"/>
    <w:rsid w:val="00D11D55"/>
    <w:rsid w:val="00D13796"/>
    <w:rsid w:val="00D160A5"/>
    <w:rsid w:val="00D20DC5"/>
    <w:rsid w:val="00D21E1B"/>
    <w:rsid w:val="00D30D03"/>
    <w:rsid w:val="00D329C5"/>
    <w:rsid w:val="00D40CD9"/>
    <w:rsid w:val="00D4120B"/>
    <w:rsid w:val="00D420F0"/>
    <w:rsid w:val="00D4522B"/>
    <w:rsid w:val="00D46BB2"/>
    <w:rsid w:val="00D526AB"/>
    <w:rsid w:val="00D5519E"/>
    <w:rsid w:val="00D67709"/>
    <w:rsid w:val="00D71E77"/>
    <w:rsid w:val="00D731E7"/>
    <w:rsid w:val="00D74DCB"/>
    <w:rsid w:val="00D8001A"/>
    <w:rsid w:val="00D83ECF"/>
    <w:rsid w:val="00D86477"/>
    <w:rsid w:val="00D9303F"/>
    <w:rsid w:val="00D9561A"/>
    <w:rsid w:val="00D975DE"/>
    <w:rsid w:val="00DA23F8"/>
    <w:rsid w:val="00DB7207"/>
    <w:rsid w:val="00DC5F8F"/>
    <w:rsid w:val="00DE0C60"/>
    <w:rsid w:val="00DE793A"/>
    <w:rsid w:val="00E02073"/>
    <w:rsid w:val="00E045D6"/>
    <w:rsid w:val="00E11280"/>
    <w:rsid w:val="00E11783"/>
    <w:rsid w:val="00E12FB0"/>
    <w:rsid w:val="00E13428"/>
    <w:rsid w:val="00E13690"/>
    <w:rsid w:val="00E15AE7"/>
    <w:rsid w:val="00E1683E"/>
    <w:rsid w:val="00E25A06"/>
    <w:rsid w:val="00E27A04"/>
    <w:rsid w:val="00E41758"/>
    <w:rsid w:val="00E46696"/>
    <w:rsid w:val="00E466C4"/>
    <w:rsid w:val="00E47A15"/>
    <w:rsid w:val="00E50DE3"/>
    <w:rsid w:val="00E5243D"/>
    <w:rsid w:val="00E524C9"/>
    <w:rsid w:val="00E63D06"/>
    <w:rsid w:val="00E73B2E"/>
    <w:rsid w:val="00E73C78"/>
    <w:rsid w:val="00E824B3"/>
    <w:rsid w:val="00E869F8"/>
    <w:rsid w:val="00E958F9"/>
    <w:rsid w:val="00EA2E94"/>
    <w:rsid w:val="00EA324A"/>
    <w:rsid w:val="00EA38DC"/>
    <w:rsid w:val="00EA7345"/>
    <w:rsid w:val="00EB1C71"/>
    <w:rsid w:val="00EB2286"/>
    <w:rsid w:val="00EB3C37"/>
    <w:rsid w:val="00EB7143"/>
    <w:rsid w:val="00EC2A78"/>
    <w:rsid w:val="00EE2366"/>
    <w:rsid w:val="00EF2EEC"/>
    <w:rsid w:val="00F0006A"/>
    <w:rsid w:val="00F0165B"/>
    <w:rsid w:val="00F120A8"/>
    <w:rsid w:val="00F14365"/>
    <w:rsid w:val="00F2593F"/>
    <w:rsid w:val="00F267E2"/>
    <w:rsid w:val="00F30E6A"/>
    <w:rsid w:val="00F359CA"/>
    <w:rsid w:val="00F44A64"/>
    <w:rsid w:val="00F4587A"/>
    <w:rsid w:val="00F505B9"/>
    <w:rsid w:val="00F50EB1"/>
    <w:rsid w:val="00F5375F"/>
    <w:rsid w:val="00F57EC6"/>
    <w:rsid w:val="00F62D4C"/>
    <w:rsid w:val="00F715CE"/>
    <w:rsid w:val="00F815B3"/>
    <w:rsid w:val="00F85BD0"/>
    <w:rsid w:val="00F86435"/>
    <w:rsid w:val="00F90B1B"/>
    <w:rsid w:val="00FA196E"/>
    <w:rsid w:val="00FA7621"/>
    <w:rsid w:val="00FC7073"/>
    <w:rsid w:val="00FC7484"/>
    <w:rsid w:val="00FD461A"/>
    <w:rsid w:val="00FD5629"/>
    <w:rsid w:val="00FD7285"/>
    <w:rsid w:val="00FE0E0E"/>
    <w:rsid w:val="00FF0D09"/>
    <w:rsid w:val="00FF20EB"/>
    <w:rsid w:val="00FF5CE0"/>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D5CB39"/>
  <w15:chartTrackingRefBased/>
  <w15:docId w15:val="{F924AE8C-C73B-4445-9620-84CA8646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3DF0"/>
    <w:pPr>
      <w:spacing w:after="0" w:line="288" w:lineRule="auto"/>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49B774"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460E6"/>
    <w:pPr>
      <w:tabs>
        <w:tab w:val="left" w:pos="1871"/>
        <w:tab w:val="right" w:pos="9072"/>
      </w:tabs>
      <w:spacing w:line="240" w:lineRule="auto"/>
    </w:pPr>
    <w:rPr>
      <w:noProof/>
      <w:color w:val="006B84" w:themeColor="text2"/>
      <w:sz w:val="14"/>
      <w:szCs w:val="12"/>
    </w:rPr>
  </w:style>
  <w:style w:type="character" w:customStyle="1" w:styleId="VoettekstChar">
    <w:name w:val="Voettekst Char"/>
    <w:basedOn w:val="Standaardalinea-lettertype"/>
    <w:link w:val="Voettekst"/>
    <w:uiPriority w:val="99"/>
    <w:rsid w:val="002460E6"/>
    <w:rPr>
      <w:rFonts w:cs="Times New Roman"/>
      <w:noProof/>
      <w:color w:val="006B84" w:themeColor="text2"/>
      <w:sz w:val="14"/>
      <w:szCs w:val="12"/>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Dilbeekbodytekst">
    <w:name w:val="Dilbeek_bodytekst"/>
    <w:basedOn w:val="Standaard"/>
    <w:qFormat/>
    <w:rsid w:val="00481D09"/>
    <w:pPr>
      <w:spacing w:line="260" w:lineRule="exact"/>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beekkleinetekst">
    <w:name w:val="Dilbeek_kleine_tekst"/>
    <w:basedOn w:val="Dilbeekbodytekst"/>
    <w:qFormat/>
    <w:rsid w:val="00645545"/>
    <w:pPr>
      <w:framePr w:hSpace="142" w:wrap="around" w:vAnchor="page" w:hAnchor="page" w:y="1"/>
      <w:spacing w:line="180" w:lineRule="exact"/>
      <w:suppressOverlap/>
    </w:pPr>
    <w:rPr>
      <w:sz w:val="14"/>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Dilbeekbodytekstvet">
    <w:name w:val="Dilbeek_bodytekst_vet"/>
    <w:basedOn w:val="Dilbeekbodytekst"/>
    <w:qFormat/>
    <w:rsid w:val="005B0A39"/>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87D0A4"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FFFFFF"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87D0A4"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FFFFFF" w:themeColor="text1" w:themeTint="BF"/>
    </w:rPr>
  </w:style>
  <w:style w:type="character" w:customStyle="1" w:styleId="CitaatChar">
    <w:name w:val="Citaat Char"/>
    <w:basedOn w:val="Standaardalinea-lettertype"/>
    <w:link w:val="Citaat"/>
    <w:uiPriority w:val="29"/>
    <w:rsid w:val="00441BBE"/>
    <w:rPr>
      <w:rFonts w:cs="Times New Roman"/>
      <w:i/>
      <w:iCs/>
      <w:color w:val="FFFFFF"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87D0A4" w:themeColor="accent1"/>
        <w:bottom w:val="single" w:sz="4" w:space="10" w:color="87D0A4" w:themeColor="accent1"/>
      </w:pBdr>
      <w:spacing w:before="360" w:after="360"/>
      <w:ind w:left="864" w:right="864"/>
      <w:jc w:val="center"/>
    </w:pPr>
    <w:rPr>
      <w:i/>
      <w:iCs/>
      <w:color w:val="87D0A4"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87D0A4"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FFFFFF"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stheme="minorBidi"/>
      <w:color w:val="FFFFFF"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FFFFFF"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49B774" w:themeColor="accent1" w:themeShade="BF"/>
      <w:sz w:val="19"/>
      <w:szCs w:val="20"/>
      <w:lang w:val="nl-NL" w:eastAsia="nl-BE"/>
    </w:rPr>
  </w:style>
  <w:style w:type="paragraph" w:customStyle="1" w:styleId="DilbeekDienstnaam">
    <w:name w:val="Dilbeek_Dienstnaam"/>
    <w:basedOn w:val="Kop3"/>
    <w:qFormat/>
    <w:rsid w:val="005B0A39"/>
    <w:pPr>
      <w:framePr w:hSpace="142" w:wrap="around" w:vAnchor="page" w:hAnchor="page" w:y="1"/>
      <w:spacing w:line="260" w:lineRule="exact"/>
      <w:suppressOverlap/>
    </w:pPr>
    <w:rPr>
      <w:sz w:val="20"/>
    </w:rPr>
  </w:style>
  <w:style w:type="paragraph" w:customStyle="1" w:styleId="DilbeekAdresvak">
    <w:name w:val="Dilbeek_Adresvak"/>
    <w:basedOn w:val="Dilbeekbodytekst"/>
    <w:qFormat/>
    <w:rsid w:val="00053263"/>
    <w:pPr>
      <w:framePr w:hSpace="142" w:wrap="around" w:vAnchor="page" w:hAnchor="page" w:y="1"/>
      <w:ind w:left="234"/>
      <w:suppressOverlap/>
    </w:pPr>
    <w:rPr>
      <w:rFonts w:ascii="Arial" w:hAnsi="Arial" w:cs="Arial"/>
      <w:szCs w:val="18"/>
    </w:rPr>
  </w:style>
  <w:style w:type="paragraph" w:customStyle="1" w:styleId="ZwaarKAPITALEN">
    <w:name w:val="Zwaar KAPITALEN"/>
    <w:basedOn w:val="Standaard"/>
    <w:link w:val="ZwaarKAPITALENChar"/>
    <w:qFormat/>
    <w:rsid w:val="00326FFF"/>
    <w:rPr>
      <w:caps/>
      <w:sz w:val="16"/>
    </w:rPr>
  </w:style>
  <w:style w:type="paragraph" w:customStyle="1" w:styleId="DilbeekAdresKAP">
    <w:name w:val="Dilbeek_Adres KAP"/>
    <w:basedOn w:val="Standaard"/>
    <w:qFormat/>
    <w:rsid w:val="005B0A39"/>
    <w:pPr>
      <w:spacing w:line="160" w:lineRule="exact"/>
    </w:pPr>
    <w:rPr>
      <w:b/>
      <w:caps/>
      <w:color w:val="006B84" w:themeColor="text2"/>
      <w:sz w:val="13"/>
    </w:rPr>
  </w:style>
  <w:style w:type="character" w:customStyle="1" w:styleId="ZwaarKAPITALENChar">
    <w:name w:val="Zwaar KAPITALEN Char"/>
    <w:basedOn w:val="Standaardalinea-lettertype"/>
    <w:link w:val="ZwaarKAPITALEN"/>
    <w:rsid w:val="00326FFF"/>
    <w:rPr>
      <w:rFonts w:cs="Times New Roman"/>
      <w:caps/>
      <w:sz w:val="16"/>
      <w:szCs w:val="20"/>
      <w:lang w:val="nl-NL" w:eastAsia="nl-BE"/>
    </w:rPr>
  </w:style>
  <w:style w:type="paragraph" w:customStyle="1" w:styleId="Stijl1">
    <w:name w:val="Stijl1"/>
    <w:basedOn w:val="DilbeekAdresKAP"/>
    <w:qFormat/>
    <w:rsid w:val="00553271"/>
  </w:style>
  <w:style w:type="paragraph" w:customStyle="1" w:styleId="DilbeekkleinetekstKAP">
    <w:name w:val="Dilbeek_kleine_tekst KAP"/>
    <w:basedOn w:val="Dilbeekkleinetekst"/>
    <w:qFormat/>
    <w:rsid w:val="00FE0E0E"/>
    <w:pPr>
      <w:framePr w:wrap="around"/>
      <w:spacing w:line="288" w:lineRule="auto"/>
    </w:pPr>
    <w:rPr>
      <w:caps/>
      <w:color w:val="006B84" w:themeColor="text2"/>
    </w:rPr>
  </w:style>
  <w:style w:type="paragraph" w:customStyle="1" w:styleId="DilbeekkleinetekstKAPBOLD">
    <w:name w:val="Dilbeek_kleine_tekst KAP BOLD"/>
    <w:basedOn w:val="DilbeekkleinetekstKAP"/>
    <w:qFormat/>
    <w:rsid w:val="00FE0E0E"/>
    <w:pPr>
      <w:framePr w:wrap="around"/>
    </w:pPr>
    <w:rPr>
      <w:b/>
    </w:rPr>
  </w:style>
  <w:style w:type="paragraph" w:customStyle="1" w:styleId="Dilbeekonderwerp">
    <w:name w:val="Dilbeek_onderwerp"/>
    <w:basedOn w:val="Dilbeekbodytekst"/>
    <w:qFormat/>
    <w:rsid w:val="00B4107D"/>
    <w:rPr>
      <w:b/>
      <w:sz w:val="22"/>
    </w:rPr>
  </w:style>
  <w:style w:type="paragraph" w:customStyle="1" w:styleId="DilbeekFooter">
    <w:name w:val="Dilbeek_Footer"/>
    <w:basedOn w:val="DilbeekkleinetekstKAPBOLD"/>
    <w:qFormat/>
    <w:rsid w:val="008D0188"/>
    <w:pPr>
      <w:framePr w:wrap="around"/>
      <w:spacing w:line="259" w:lineRule="auto"/>
    </w:pPr>
  </w:style>
  <w:style w:type="paragraph" w:customStyle="1" w:styleId="DilbeekTitel01">
    <w:name w:val="Dilbeek_Titel01"/>
    <w:basedOn w:val="Dilbeekbodytekst"/>
    <w:qFormat/>
    <w:rsid w:val="00B3344F"/>
    <w:pPr>
      <w:spacing w:line="380" w:lineRule="exact"/>
    </w:pPr>
    <w:rPr>
      <w:b/>
      <w:bCs/>
      <w:color w:val="006B84" w:themeColor="text2"/>
      <w:sz w:val="30"/>
      <w:szCs w:val="30"/>
    </w:rPr>
  </w:style>
  <w:style w:type="paragraph" w:customStyle="1" w:styleId="DilbeekTitel02">
    <w:name w:val="Dilbeek_Titel02"/>
    <w:basedOn w:val="Dilbeekbodytekst"/>
    <w:qFormat/>
    <w:rsid w:val="00433B61"/>
    <w:pPr>
      <w:spacing w:before="320" w:after="100"/>
    </w:pPr>
    <w:rPr>
      <w:b/>
      <w:bCs/>
      <w:color w:val="9AD055" w:themeColor="accent2"/>
      <w:sz w:val="24"/>
      <w:szCs w:val="24"/>
    </w:rPr>
  </w:style>
  <w:style w:type="paragraph" w:customStyle="1" w:styleId="DilbeekTitel03">
    <w:name w:val="Dilbeek_Titel03"/>
    <w:basedOn w:val="Dilbeekbodytekst"/>
    <w:qFormat/>
    <w:rsid w:val="005828A0"/>
    <w:pPr>
      <w:spacing w:before="240" w:after="40"/>
    </w:pPr>
    <w:rPr>
      <w:b/>
      <w:bCs/>
      <w:caps/>
      <w:sz w:val="20"/>
      <w:szCs w:val="20"/>
    </w:rPr>
  </w:style>
  <w:style w:type="paragraph" w:customStyle="1" w:styleId="DilbeekTitel04">
    <w:name w:val="Dilbeek_Titel04"/>
    <w:basedOn w:val="Dilbeekbodytekst"/>
    <w:qFormat/>
    <w:rsid w:val="00433B61"/>
    <w:rPr>
      <w:b/>
      <w:bCs/>
    </w:rPr>
  </w:style>
  <w:style w:type="paragraph" w:customStyle="1" w:styleId="DilbeekOpsomming01">
    <w:name w:val="Dilbeek_Opsomming01"/>
    <w:basedOn w:val="Dilbeekbodytekst"/>
    <w:qFormat/>
    <w:rsid w:val="00C47285"/>
    <w:pPr>
      <w:numPr>
        <w:numId w:val="6"/>
      </w:numPr>
      <w:ind w:left="468" w:hanging="234"/>
    </w:pPr>
  </w:style>
  <w:style w:type="paragraph" w:customStyle="1" w:styleId="DilbeekOpsomming02">
    <w:name w:val="Dilbeek_Opsomming02"/>
    <w:basedOn w:val="Dilbeekbodytekst"/>
    <w:qFormat/>
    <w:rsid w:val="0075352E"/>
    <w:pPr>
      <w:numPr>
        <w:numId w:val="8"/>
      </w:numPr>
      <w:ind w:left="935" w:hanging="233"/>
    </w:pPr>
  </w:style>
  <w:style w:type="paragraph" w:customStyle="1" w:styleId="DilbeekNummering">
    <w:name w:val="Dilbeek_Nummering"/>
    <w:basedOn w:val="Dilbeekbodytekst"/>
    <w:qFormat/>
    <w:rsid w:val="00A66BAA"/>
    <w:pPr>
      <w:numPr>
        <w:numId w:val="9"/>
      </w:numPr>
      <w:ind w:left="822" w:hanging="351"/>
    </w:pPr>
  </w:style>
  <w:style w:type="paragraph" w:customStyle="1" w:styleId="DilbeekKaderTitel">
    <w:name w:val="Dilbeek_Kader_Titel"/>
    <w:basedOn w:val="Standaard"/>
    <w:qFormat/>
    <w:rsid w:val="005D1905"/>
    <w:pPr>
      <w:spacing w:line="240" w:lineRule="auto"/>
    </w:pPr>
    <w:rPr>
      <w:b/>
      <w:bCs/>
      <w:caps/>
      <w:color w:val="006B84" w:themeColor="text2"/>
      <w:sz w:val="22"/>
      <w:szCs w:val="22"/>
      <w:lang w:val="nl-BE"/>
    </w:rPr>
  </w:style>
  <w:style w:type="paragraph" w:customStyle="1" w:styleId="DilbeekKaderinterlinie">
    <w:name w:val="Dilbeek_Kader_interlinie"/>
    <w:basedOn w:val="Dilbeekbodytekst"/>
    <w:qFormat/>
    <w:rsid w:val="006B1A88"/>
    <w:pPr>
      <w:spacing w:before="140" w:line="240" w:lineRule="auto"/>
      <w:ind w:left="17"/>
    </w:pPr>
    <w:rPr>
      <w:noProof/>
    </w:rPr>
  </w:style>
  <w:style w:type="paragraph" w:customStyle="1" w:styleId="DilbeekCoverTitel">
    <w:name w:val="Dilbeek_Cover_Titel"/>
    <w:basedOn w:val="Dilbeekbodytekst"/>
    <w:qFormat/>
    <w:rsid w:val="000B6234"/>
    <w:pPr>
      <w:spacing w:line="240" w:lineRule="auto"/>
    </w:pPr>
    <w:rPr>
      <w:color w:val="006B84" w:themeColor="text2"/>
      <w:sz w:val="80"/>
      <w:szCs w:val="80"/>
    </w:rPr>
  </w:style>
  <w:style w:type="paragraph" w:customStyle="1" w:styleId="DilbeekCoverAuteur">
    <w:name w:val="Dilbeek_Cover_Auteur"/>
    <w:basedOn w:val="Dilbeekbodytekst"/>
    <w:qFormat/>
    <w:rsid w:val="00505EDF"/>
    <w:pPr>
      <w:framePr w:hSpace="142" w:wrap="around" w:vAnchor="page" w:hAnchor="page" w:y="937"/>
      <w:spacing w:line="264" w:lineRule="auto"/>
      <w:suppressOverlap/>
    </w:pPr>
    <w:rPr>
      <w:color w:val="006B84" w:themeColor="text2"/>
      <w:sz w:val="24"/>
      <w:szCs w:val="24"/>
    </w:rPr>
  </w:style>
  <w:style w:type="paragraph" w:styleId="Voetnoottekst">
    <w:name w:val="footnote text"/>
    <w:basedOn w:val="Standaard"/>
    <w:link w:val="VoetnoottekstChar"/>
    <w:uiPriority w:val="99"/>
    <w:semiHidden/>
    <w:unhideWhenUsed/>
    <w:qFormat/>
    <w:rsid w:val="00143DF0"/>
    <w:pPr>
      <w:tabs>
        <w:tab w:val="left" w:pos="234"/>
      </w:tabs>
      <w:spacing w:line="240" w:lineRule="auto"/>
      <w:ind w:left="233" w:hanging="233"/>
    </w:pPr>
    <w:rPr>
      <w:color w:val="4D4D4D"/>
      <w:sz w:val="14"/>
    </w:rPr>
  </w:style>
  <w:style w:type="character" w:customStyle="1" w:styleId="VoetnoottekstChar">
    <w:name w:val="Voetnoottekst Char"/>
    <w:basedOn w:val="Standaardalinea-lettertype"/>
    <w:link w:val="Voetnoottekst"/>
    <w:uiPriority w:val="99"/>
    <w:semiHidden/>
    <w:rsid w:val="00143DF0"/>
    <w:rPr>
      <w:rFonts w:cs="Times New Roman"/>
      <w:color w:val="4D4D4D"/>
      <w:sz w:val="14"/>
      <w:szCs w:val="20"/>
      <w:lang w:val="nl-NL" w:eastAsia="nl-BE"/>
    </w:rPr>
  </w:style>
  <w:style w:type="character" w:styleId="Voetnootmarkering">
    <w:name w:val="footnote reference"/>
    <w:basedOn w:val="Standaardalinea-lettertype"/>
    <w:uiPriority w:val="99"/>
    <w:semiHidden/>
    <w:unhideWhenUsed/>
    <w:rsid w:val="0042414F"/>
    <w:rPr>
      <w:vertAlign w:val="superscript"/>
    </w:rPr>
  </w:style>
  <w:style w:type="paragraph" w:customStyle="1" w:styleId="Turnhoutbodytekst">
    <w:name w:val="Turnhout_bodytekst"/>
    <w:basedOn w:val="Standaard"/>
    <w:qFormat/>
    <w:rsid w:val="009A7D76"/>
    <w:pPr>
      <w:tabs>
        <w:tab w:val="left" w:pos="441"/>
      </w:tabs>
      <w:spacing w:line="324" w:lineRule="auto"/>
    </w:pPr>
    <w:rPr>
      <w:szCs w:val="19"/>
      <w:lang w:val="nl-BE"/>
    </w:rPr>
  </w:style>
  <w:style w:type="paragraph" w:customStyle="1" w:styleId="DilbeekTabeltekst">
    <w:name w:val="Dilbeek_Tabeltekst"/>
    <w:basedOn w:val="Dilbeekbodytekst"/>
    <w:qFormat/>
    <w:rsid w:val="00F359CA"/>
    <w:pPr>
      <w:spacing w:line="288" w:lineRule="auto"/>
    </w:pPr>
  </w:style>
  <w:style w:type="paragraph" w:customStyle="1" w:styleId="DilbeekTabeltitel">
    <w:name w:val="Dilbeek_Tabeltitel"/>
    <w:basedOn w:val="Dilbeekbodytekst"/>
    <w:qFormat/>
    <w:rsid w:val="00F359CA"/>
    <w:pPr>
      <w:spacing w:line="288" w:lineRule="auto"/>
    </w:pPr>
    <w:rPr>
      <w:b/>
      <w:bCs/>
    </w:rPr>
  </w:style>
  <w:style w:type="character" w:styleId="Hyperlink">
    <w:name w:val="Hyperlink"/>
    <w:basedOn w:val="Standaardalinea-lettertype"/>
    <w:uiPriority w:val="99"/>
    <w:unhideWhenUsed/>
    <w:rsid w:val="008B5DB3"/>
    <w:rPr>
      <w:color w:val="0081A3" w:themeColor="hyperlink"/>
      <w:u w:val="single"/>
    </w:rPr>
  </w:style>
  <w:style w:type="character" w:styleId="Onopgelostemelding">
    <w:name w:val="Unresolved Mention"/>
    <w:basedOn w:val="Standaardalinea-lettertype"/>
    <w:uiPriority w:val="99"/>
    <w:semiHidden/>
    <w:unhideWhenUsed/>
    <w:rsid w:val="008B5DB3"/>
    <w:rPr>
      <w:color w:val="605E5C"/>
      <w:shd w:val="clear" w:color="auto" w:fill="E1DFDD"/>
    </w:rPr>
  </w:style>
  <w:style w:type="character" w:styleId="GevolgdeHyperlink">
    <w:name w:val="FollowedHyperlink"/>
    <w:basedOn w:val="Standaardalinea-lettertype"/>
    <w:uiPriority w:val="99"/>
    <w:semiHidden/>
    <w:unhideWhenUsed/>
    <w:rsid w:val="00094871"/>
    <w:rPr>
      <w:color w:val="006F2F" w:themeColor="followedHyperlink"/>
      <w:u w:val="single"/>
    </w:rPr>
  </w:style>
  <w:style w:type="character" w:styleId="Verwijzingopmerking">
    <w:name w:val="annotation reference"/>
    <w:basedOn w:val="Standaardalinea-lettertype"/>
    <w:uiPriority w:val="99"/>
    <w:semiHidden/>
    <w:unhideWhenUsed/>
    <w:rsid w:val="00A441B8"/>
    <w:rPr>
      <w:sz w:val="16"/>
      <w:szCs w:val="16"/>
    </w:rPr>
  </w:style>
  <w:style w:type="paragraph" w:styleId="Tekstopmerking">
    <w:name w:val="annotation text"/>
    <w:basedOn w:val="Standaard"/>
    <w:link w:val="TekstopmerkingChar"/>
    <w:uiPriority w:val="99"/>
    <w:unhideWhenUsed/>
    <w:rsid w:val="00A441B8"/>
    <w:pPr>
      <w:spacing w:after="160" w:line="240" w:lineRule="auto"/>
    </w:pPr>
    <w:rPr>
      <w:rFonts w:eastAsiaTheme="minorHAnsi" w:cstheme="minorBidi"/>
      <w:sz w:val="20"/>
      <w:lang w:val="nl-BE" w:eastAsia="en-US"/>
    </w:rPr>
  </w:style>
  <w:style w:type="character" w:customStyle="1" w:styleId="TekstopmerkingChar">
    <w:name w:val="Tekst opmerking Char"/>
    <w:basedOn w:val="Standaardalinea-lettertype"/>
    <w:link w:val="Tekstopmerking"/>
    <w:uiPriority w:val="99"/>
    <w:rsid w:val="00A441B8"/>
    <w:rPr>
      <w:rFonts w:eastAsiaTheme="minorHAnsi"/>
      <w:sz w:val="20"/>
      <w:szCs w:val="20"/>
    </w:rPr>
  </w:style>
  <w:style w:type="paragraph" w:customStyle="1" w:styleId="Default">
    <w:name w:val="Default"/>
    <w:rsid w:val="000721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09747">
      <w:bodyDiv w:val="1"/>
      <w:marLeft w:val="0"/>
      <w:marRight w:val="0"/>
      <w:marTop w:val="0"/>
      <w:marBottom w:val="0"/>
      <w:divBdr>
        <w:top w:val="none" w:sz="0" w:space="0" w:color="auto"/>
        <w:left w:val="none" w:sz="0" w:space="0" w:color="auto"/>
        <w:bottom w:val="none" w:sz="0" w:space="0" w:color="auto"/>
        <w:right w:val="none" w:sz="0" w:space="0" w:color="auto"/>
      </w:divBdr>
      <w:divsChild>
        <w:div w:id="824466436">
          <w:marLeft w:val="446"/>
          <w:marRight w:val="0"/>
          <w:marTop w:val="0"/>
          <w:marBottom w:val="0"/>
          <w:divBdr>
            <w:top w:val="none" w:sz="0" w:space="0" w:color="auto"/>
            <w:left w:val="none" w:sz="0" w:space="0" w:color="auto"/>
            <w:bottom w:val="none" w:sz="0" w:space="0" w:color="auto"/>
            <w:right w:val="none" w:sz="0" w:space="0" w:color="auto"/>
          </w:divBdr>
        </w:div>
        <w:div w:id="255485828">
          <w:marLeft w:val="446"/>
          <w:marRight w:val="0"/>
          <w:marTop w:val="0"/>
          <w:marBottom w:val="0"/>
          <w:divBdr>
            <w:top w:val="none" w:sz="0" w:space="0" w:color="auto"/>
            <w:left w:val="none" w:sz="0" w:space="0" w:color="auto"/>
            <w:bottom w:val="none" w:sz="0" w:space="0" w:color="auto"/>
            <w:right w:val="none" w:sz="0" w:space="0" w:color="auto"/>
          </w:divBdr>
        </w:div>
        <w:div w:id="1242177128">
          <w:marLeft w:val="446"/>
          <w:marRight w:val="0"/>
          <w:marTop w:val="0"/>
          <w:marBottom w:val="0"/>
          <w:divBdr>
            <w:top w:val="none" w:sz="0" w:space="0" w:color="auto"/>
            <w:left w:val="none" w:sz="0" w:space="0" w:color="auto"/>
            <w:bottom w:val="none" w:sz="0" w:space="0" w:color="auto"/>
            <w:right w:val="none" w:sz="0" w:space="0" w:color="auto"/>
          </w:divBdr>
        </w:div>
        <w:div w:id="278336346">
          <w:marLeft w:val="446"/>
          <w:marRight w:val="0"/>
          <w:marTop w:val="0"/>
          <w:marBottom w:val="0"/>
          <w:divBdr>
            <w:top w:val="none" w:sz="0" w:space="0" w:color="auto"/>
            <w:left w:val="none" w:sz="0" w:space="0" w:color="auto"/>
            <w:bottom w:val="none" w:sz="0" w:space="0" w:color="auto"/>
            <w:right w:val="none" w:sz="0" w:space="0" w:color="auto"/>
          </w:divBdr>
        </w:div>
        <w:div w:id="856239030">
          <w:marLeft w:val="446"/>
          <w:marRight w:val="0"/>
          <w:marTop w:val="0"/>
          <w:marBottom w:val="0"/>
          <w:divBdr>
            <w:top w:val="none" w:sz="0" w:space="0" w:color="auto"/>
            <w:left w:val="none" w:sz="0" w:space="0" w:color="auto"/>
            <w:bottom w:val="none" w:sz="0" w:space="0" w:color="auto"/>
            <w:right w:val="none" w:sz="0" w:space="0" w:color="auto"/>
          </w:divBdr>
        </w:div>
        <w:div w:id="1096025851">
          <w:marLeft w:val="446"/>
          <w:marRight w:val="0"/>
          <w:marTop w:val="0"/>
          <w:marBottom w:val="0"/>
          <w:divBdr>
            <w:top w:val="none" w:sz="0" w:space="0" w:color="auto"/>
            <w:left w:val="none" w:sz="0" w:space="0" w:color="auto"/>
            <w:bottom w:val="none" w:sz="0" w:space="0" w:color="auto"/>
            <w:right w:val="none" w:sz="0" w:space="0" w:color="auto"/>
          </w:divBdr>
        </w:div>
        <w:div w:id="487405938">
          <w:marLeft w:val="446"/>
          <w:marRight w:val="0"/>
          <w:marTop w:val="0"/>
          <w:marBottom w:val="0"/>
          <w:divBdr>
            <w:top w:val="none" w:sz="0" w:space="0" w:color="auto"/>
            <w:left w:val="none" w:sz="0" w:space="0" w:color="auto"/>
            <w:bottom w:val="none" w:sz="0" w:space="0" w:color="auto"/>
            <w:right w:val="none" w:sz="0" w:space="0" w:color="auto"/>
          </w:divBdr>
        </w:div>
        <w:div w:id="923878646">
          <w:marLeft w:val="446"/>
          <w:marRight w:val="0"/>
          <w:marTop w:val="0"/>
          <w:marBottom w:val="0"/>
          <w:divBdr>
            <w:top w:val="none" w:sz="0" w:space="0" w:color="auto"/>
            <w:left w:val="none" w:sz="0" w:space="0" w:color="auto"/>
            <w:bottom w:val="none" w:sz="0" w:space="0" w:color="auto"/>
            <w:right w:val="none" w:sz="0" w:space="0" w:color="auto"/>
          </w:divBdr>
        </w:div>
        <w:div w:id="1643926662">
          <w:marLeft w:val="446"/>
          <w:marRight w:val="0"/>
          <w:marTop w:val="0"/>
          <w:marBottom w:val="0"/>
          <w:divBdr>
            <w:top w:val="none" w:sz="0" w:space="0" w:color="auto"/>
            <w:left w:val="none" w:sz="0" w:space="0" w:color="auto"/>
            <w:bottom w:val="none" w:sz="0" w:space="0" w:color="auto"/>
            <w:right w:val="none" w:sz="0" w:space="0" w:color="auto"/>
          </w:divBdr>
        </w:div>
        <w:div w:id="595793145">
          <w:marLeft w:val="446"/>
          <w:marRight w:val="0"/>
          <w:marTop w:val="0"/>
          <w:marBottom w:val="0"/>
          <w:divBdr>
            <w:top w:val="none" w:sz="0" w:space="0" w:color="auto"/>
            <w:left w:val="none" w:sz="0" w:space="0" w:color="auto"/>
            <w:bottom w:val="none" w:sz="0" w:space="0" w:color="auto"/>
            <w:right w:val="none" w:sz="0" w:space="0" w:color="auto"/>
          </w:divBdr>
        </w:div>
        <w:div w:id="593784491">
          <w:marLeft w:val="446"/>
          <w:marRight w:val="0"/>
          <w:marTop w:val="0"/>
          <w:marBottom w:val="0"/>
          <w:divBdr>
            <w:top w:val="none" w:sz="0" w:space="0" w:color="auto"/>
            <w:left w:val="none" w:sz="0" w:space="0" w:color="auto"/>
            <w:bottom w:val="none" w:sz="0" w:space="0" w:color="auto"/>
            <w:right w:val="none" w:sz="0" w:space="0" w:color="auto"/>
          </w:divBdr>
        </w:div>
        <w:div w:id="742065924">
          <w:marLeft w:val="446"/>
          <w:marRight w:val="0"/>
          <w:marTop w:val="0"/>
          <w:marBottom w:val="0"/>
          <w:divBdr>
            <w:top w:val="none" w:sz="0" w:space="0" w:color="auto"/>
            <w:left w:val="none" w:sz="0" w:space="0" w:color="auto"/>
            <w:bottom w:val="none" w:sz="0" w:space="0" w:color="auto"/>
            <w:right w:val="none" w:sz="0" w:space="0" w:color="auto"/>
          </w:divBdr>
        </w:div>
        <w:div w:id="1166746364">
          <w:marLeft w:val="446"/>
          <w:marRight w:val="0"/>
          <w:marTop w:val="0"/>
          <w:marBottom w:val="0"/>
          <w:divBdr>
            <w:top w:val="none" w:sz="0" w:space="0" w:color="auto"/>
            <w:left w:val="none" w:sz="0" w:space="0" w:color="auto"/>
            <w:bottom w:val="none" w:sz="0" w:space="0" w:color="auto"/>
            <w:right w:val="none" w:sz="0" w:space="0" w:color="auto"/>
          </w:divBdr>
        </w:div>
        <w:div w:id="1817380644">
          <w:marLeft w:val="446"/>
          <w:marRight w:val="0"/>
          <w:marTop w:val="0"/>
          <w:marBottom w:val="0"/>
          <w:divBdr>
            <w:top w:val="none" w:sz="0" w:space="0" w:color="auto"/>
            <w:left w:val="none" w:sz="0" w:space="0" w:color="auto"/>
            <w:bottom w:val="none" w:sz="0" w:space="0" w:color="auto"/>
            <w:right w:val="none" w:sz="0" w:space="0" w:color="auto"/>
          </w:divBdr>
        </w:div>
        <w:div w:id="443614697">
          <w:marLeft w:val="446"/>
          <w:marRight w:val="0"/>
          <w:marTop w:val="0"/>
          <w:marBottom w:val="0"/>
          <w:divBdr>
            <w:top w:val="none" w:sz="0" w:space="0" w:color="auto"/>
            <w:left w:val="none" w:sz="0" w:space="0" w:color="auto"/>
            <w:bottom w:val="none" w:sz="0" w:space="0" w:color="auto"/>
            <w:right w:val="none" w:sz="0" w:space="0" w:color="auto"/>
          </w:divBdr>
        </w:div>
        <w:div w:id="1855262567">
          <w:marLeft w:val="446"/>
          <w:marRight w:val="0"/>
          <w:marTop w:val="0"/>
          <w:marBottom w:val="0"/>
          <w:divBdr>
            <w:top w:val="none" w:sz="0" w:space="0" w:color="auto"/>
            <w:left w:val="none" w:sz="0" w:space="0" w:color="auto"/>
            <w:bottom w:val="none" w:sz="0" w:space="0" w:color="auto"/>
            <w:right w:val="none" w:sz="0" w:space="0" w:color="auto"/>
          </w:divBdr>
        </w:div>
        <w:div w:id="1144270896">
          <w:marLeft w:val="446"/>
          <w:marRight w:val="0"/>
          <w:marTop w:val="0"/>
          <w:marBottom w:val="0"/>
          <w:divBdr>
            <w:top w:val="none" w:sz="0" w:space="0" w:color="auto"/>
            <w:left w:val="none" w:sz="0" w:space="0" w:color="auto"/>
            <w:bottom w:val="none" w:sz="0" w:space="0" w:color="auto"/>
            <w:right w:val="none" w:sz="0" w:space="0" w:color="auto"/>
          </w:divBdr>
        </w:div>
        <w:div w:id="747307014">
          <w:marLeft w:val="446"/>
          <w:marRight w:val="0"/>
          <w:marTop w:val="0"/>
          <w:marBottom w:val="0"/>
          <w:divBdr>
            <w:top w:val="none" w:sz="0" w:space="0" w:color="auto"/>
            <w:left w:val="none" w:sz="0" w:space="0" w:color="auto"/>
            <w:bottom w:val="none" w:sz="0" w:space="0" w:color="auto"/>
            <w:right w:val="none" w:sz="0" w:space="0" w:color="auto"/>
          </w:divBdr>
        </w:div>
        <w:div w:id="2070685856">
          <w:marLeft w:val="274"/>
          <w:marRight w:val="0"/>
          <w:marTop w:val="0"/>
          <w:marBottom w:val="0"/>
          <w:divBdr>
            <w:top w:val="none" w:sz="0" w:space="0" w:color="auto"/>
            <w:left w:val="none" w:sz="0" w:space="0" w:color="auto"/>
            <w:bottom w:val="none" w:sz="0" w:space="0" w:color="auto"/>
            <w:right w:val="none" w:sz="0" w:space="0" w:color="auto"/>
          </w:divBdr>
        </w:div>
        <w:div w:id="561210439">
          <w:marLeft w:val="274"/>
          <w:marRight w:val="0"/>
          <w:marTop w:val="0"/>
          <w:marBottom w:val="0"/>
          <w:divBdr>
            <w:top w:val="none" w:sz="0" w:space="0" w:color="auto"/>
            <w:left w:val="none" w:sz="0" w:space="0" w:color="auto"/>
            <w:bottom w:val="none" w:sz="0" w:space="0" w:color="auto"/>
            <w:right w:val="none" w:sz="0" w:space="0" w:color="auto"/>
          </w:divBdr>
        </w:div>
      </w:divsChild>
    </w:div>
    <w:div w:id="1332835913">
      <w:bodyDiv w:val="1"/>
      <w:marLeft w:val="0"/>
      <w:marRight w:val="0"/>
      <w:marTop w:val="0"/>
      <w:marBottom w:val="0"/>
      <w:divBdr>
        <w:top w:val="none" w:sz="0" w:space="0" w:color="auto"/>
        <w:left w:val="none" w:sz="0" w:space="0" w:color="auto"/>
        <w:bottom w:val="none" w:sz="0" w:space="0" w:color="auto"/>
        <w:right w:val="none" w:sz="0" w:space="0" w:color="auto"/>
      </w:divBdr>
    </w:div>
    <w:div w:id="20594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rtersplatform.unizo.be/nl/starterst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hias.Declerck@Dilbeek.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que.debuyst@Dilbeek.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Dilbeek">
      <a:dk1>
        <a:srgbClr val="FFFFFF"/>
      </a:dk1>
      <a:lt1>
        <a:srgbClr val="000000"/>
      </a:lt1>
      <a:dk2>
        <a:srgbClr val="006B84"/>
      </a:dk2>
      <a:lt2>
        <a:srgbClr val="F2BD00"/>
      </a:lt2>
      <a:accent1>
        <a:srgbClr val="87D0A4"/>
      </a:accent1>
      <a:accent2>
        <a:srgbClr val="9AD055"/>
      </a:accent2>
      <a:accent3>
        <a:srgbClr val="FF4900"/>
      </a:accent3>
      <a:accent4>
        <a:srgbClr val="A43D1D"/>
      </a:accent4>
      <a:accent5>
        <a:srgbClr val="0E3250"/>
      </a:accent5>
      <a:accent6>
        <a:srgbClr val="83114E"/>
      </a:accent6>
      <a:hlink>
        <a:srgbClr val="0081A3"/>
      </a:hlink>
      <a:folHlink>
        <a:srgbClr val="006F2F"/>
      </a:folHlink>
    </a:clrScheme>
    <a:fontScheme name="Dilbee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EC09EE8CE3A49951C2B2BEB6C63D3" ma:contentTypeVersion="13" ma:contentTypeDescription="Een nieuw document maken." ma:contentTypeScope="" ma:versionID="3a0b14626e19cb0fd518192e61ed2210">
  <xsd:schema xmlns:xsd="http://www.w3.org/2001/XMLSchema" xmlns:xs="http://www.w3.org/2001/XMLSchema" xmlns:p="http://schemas.microsoft.com/office/2006/metadata/properties" xmlns:ns2="023541b3-3b20-4e20-8e01-ab535fa9644a" xmlns:ns3="463c8cca-5fae-43eb-bcc2-7b500b03b66d" targetNamespace="http://schemas.microsoft.com/office/2006/metadata/properties" ma:root="true" ma:fieldsID="0c81094b9072a0203c232152e92e736c" ns2:_="" ns3:_="">
    <xsd:import namespace="023541b3-3b20-4e20-8e01-ab535fa9644a"/>
    <xsd:import namespace="463c8cca-5fae-43eb-bcc2-7b500b03b6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541b3-3b20-4e20-8e01-ab535fa96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c8cca-5fae-43eb-bcc2-7b500b03b66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6E69C-43AB-4B92-9C66-598957DA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541b3-3b20-4e20-8e01-ab535fa9644a"/>
    <ds:schemaRef ds:uri="463c8cca-5fae-43eb-bcc2-7b500b03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6BC65-9794-4655-A571-1468AAF02D6F}">
  <ds:schemaRefs>
    <ds:schemaRef ds:uri="http://schemas.microsoft.com/sharepoint/v3/contenttype/forms"/>
  </ds:schemaRefs>
</ds:datastoreItem>
</file>

<file path=customXml/itemProps3.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customXml/itemProps4.xml><?xml version="1.0" encoding="utf-8"?>
<ds:datastoreItem xmlns:ds="http://schemas.openxmlformats.org/officeDocument/2006/customXml" ds:itemID="{AD8A598B-9DE7-43A4-B0CB-350E1A5AB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Worddocument</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Worddocument</dc:title>
  <dc:subject/>
  <dc:creator>Microsoft Office-gebruiker</dc:creator>
  <cp:keywords/>
  <dc:description/>
  <cp:lastModifiedBy>Mathias Declerck - CityD-Wes</cp:lastModifiedBy>
  <cp:revision>18</cp:revision>
  <cp:lastPrinted>2021-05-26T09:11:00Z</cp:lastPrinted>
  <dcterms:created xsi:type="dcterms:W3CDTF">2021-05-26T09:11:00Z</dcterms:created>
  <dcterms:modified xsi:type="dcterms:W3CDTF">2021-06-23T08:15:00Z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0x010100A88EC09EE8CE3A49951C2B2BEB6C63D3</vt:lpwstr>
  </property>
</Properties>
</file>