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699F4" w14:textId="77777777" w:rsidR="004F3A59" w:rsidRDefault="004F3A59" w:rsidP="00D160A5">
      <w:pPr>
        <w:pStyle w:val="Dilbeekonderwerp"/>
      </w:pPr>
    </w:p>
    <w:p w14:paraId="600D0AF1" w14:textId="77777777" w:rsidR="00AD31C1" w:rsidRDefault="00AD31C1" w:rsidP="00D160A5">
      <w:pPr>
        <w:pStyle w:val="Dilbeekonderwerp"/>
      </w:pPr>
    </w:p>
    <w:tbl>
      <w:tblPr>
        <w:tblW w:w="0" w:type="auto"/>
        <w:jc w:val="center"/>
        <w:tblLayout w:type="fixed"/>
        <w:tblCellMar>
          <w:left w:w="0" w:type="dxa"/>
          <w:right w:w="0" w:type="dxa"/>
        </w:tblCellMar>
        <w:tblLook w:val="0000" w:firstRow="0" w:lastRow="0" w:firstColumn="0" w:lastColumn="0" w:noHBand="0" w:noVBand="0"/>
      </w:tblPr>
      <w:tblGrid>
        <w:gridCol w:w="6379"/>
      </w:tblGrid>
      <w:tr w:rsidR="00AD31C1" w:rsidRPr="00AD31C1" w14:paraId="44813CB8" w14:textId="77777777" w:rsidTr="008F67DA">
        <w:trPr>
          <w:trHeight w:val="366"/>
          <w:jc w:val="center"/>
        </w:trPr>
        <w:tc>
          <w:tcPr>
            <w:tcW w:w="6379" w:type="dxa"/>
            <w:tcBorders>
              <w:top w:val="single" w:sz="6" w:space="0" w:color="auto"/>
              <w:left w:val="single" w:sz="6" w:space="0" w:color="auto"/>
              <w:bottom w:val="single" w:sz="6" w:space="0" w:color="auto"/>
              <w:right w:val="single" w:sz="6" w:space="0" w:color="auto"/>
            </w:tcBorders>
          </w:tcPr>
          <w:p w14:paraId="6F69AF91" w14:textId="77777777" w:rsidR="00AD31C1" w:rsidRPr="00AD31C1" w:rsidRDefault="00AD31C1" w:rsidP="00AD31C1">
            <w:pPr>
              <w:tabs>
                <w:tab w:val="left" w:pos="6044"/>
                <w:tab w:val="left" w:pos="6480"/>
              </w:tabs>
              <w:suppressAutoHyphens/>
              <w:spacing w:before="90" w:after="90" w:line="240" w:lineRule="auto"/>
              <w:jc w:val="center"/>
              <w:rPr>
                <w:rFonts w:ascii="Calibri" w:hAnsi="Calibri" w:cs="Calibri"/>
                <w:b/>
                <w:sz w:val="28"/>
                <w:szCs w:val="28"/>
                <w:lang w:val="en-US" w:eastAsia="nl-NL"/>
              </w:rPr>
            </w:pPr>
            <w:r w:rsidRPr="00AD31C1">
              <w:rPr>
                <w:rFonts w:ascii="Calibri" w:hAnsi="Calibri" w:cs="Calibri"/>
                <w:b/>
                <w:sz w:val="28"/>
                <w:szCs w:val="28"/>
                <w:lang w:val="en-US" w:eastAsia="nl-NL"/>
              </w:rPr>
              <w:t>S P O N T A N E    S O L L I C I T A T I E</w:t>
            </w:r>
          </w:p>
        </w:tc>
      </w:tr>
    </w:tbl>
    <w:p w14:paraId="2D03402D" w14:textId="77777777" w:rsidR="00AD31C1" w:rsidRPr="00AD31C1" w:rsidRDefault="00AD31C1" w:rsidP="00AD31C1">
      <w:pPr>
        <w:tabs>
          <w:tab w:val="left" w:pos="-446"/>
          <w:tab w:val="center" w:pos="6347"/>
          <w:tab w:val="left" w:pos="6480"/>
        </w:tabs>
        <w:suppressAutoHyphens/>
        <w:spacing w:after="90" w:line="240" w:lineRule="auto"/>
        <w:ind w:right="306"/>
        <w:jc w:val="both"/>
        <w:rPr>
          <w:rFonts w:ascii="Calibri" w:hAnsi="Calibri" w:cs="Calibri"/>
          <w:spacing w:val="-3"/>
          <w:sz w:val="22"/>
          <w:szCs w:val="22"/>
          <w:lang w:val="en-US" w:eastAsia="nl-NL"/>
        </w:rPr>
      </w:pPr>
      <w:r w:rsidRPr="00AD31C1">
        <w:rPr>
          <w:rFonts w:ascii="Calibri" w:hAnsi="Calibri" w:cs="Calibri"/>
          <w:spacing w:val="-3"/>
          <w:sz w:val="22"/>
          <w:szCs w:val="22"/>
          <w:lang w:val="en-US" w:eastAsia="nl-NL"/>
        </w:rPr>
        <w:tab/>
      </w:r>
      <w:r w:rsidRPr="00AD31C1">
        <w:rPr>
          <w:rFonts w:ascii="Calibri" w:hAnsi="Calibri" w:cs="Calibri"/>
          <w:spacing w:val="-3"/>
          <w:sz w:val="22"/>
          <w:szCs w:val="22"/>
          <w:lang w:val="en-US" w:eastAsia="nl-NL"/>
        </w:rPr>
        <w:tab/>
      </w:r>
    </w:p>
    <w:p w14:paraId="70C1D650" w14:textId="77777777" w:rsidR="00AD31C1" w:rsidRPr="00AD31C1" w:rsidRDefault="00AD31C1" w:rsidP="00AD31C1">
      <w:pPr>
        <w:tabs>
          <w:tab w:val="left" w:pos="-446"/>
          <w:tab w:val="center" w:pos="5103"/>
        </w:tabs>
        <w:suppressAutoHyphens/>
        <w:spacing w:after="0" w:line="240" w:lineRule="auto"/>
        <w:ind w:right="306"/>
        <w:rPr>
          <w:rFonts w:ascii="Calibri" w:hAnsi="Calibri" w:cs="Calibri"/>
          <w:spacing w:val="-3"/>
          <w:sz w:val="22"/>
          <w:szCs w:val="22"/>
          <w:lang w:eastAsia="nl-NL"/>
        </w:rPr>
      </w:pPr>
      <w:r w:rsidRPr="00AD31C1">
        <w:rPr>
          <w:rFonts w:ascii="Calibri" w:hAnsi="Calibri" w:cs="Calibri"/>
          <w:spacing w:val="-3"/>
          <w:sz w:val="22"/>
          <w:szCs w:val="22"/>
          <w:lang w:eastAsia="nl-NL"/>
        </w:rPr>
        <w:t xml:space="preserve">Vul het sollicitatieformulier in en bezorg </w:t>
      </w:r>
      <w:r w:rsidR="00C45027">
        <w:rPr>
          <w:rFonts w:ascii="Calibri" w:hAnsi="Calibri" w:cs="Calibri"/>
          <w:spacing w:val="-3"/>
          <w:sz w:val="22"/>
          <w:szCs w:val="22"/>
          <w:lang w:eastAsia="nl-NL"/>
        </w:rPr>
        <w:t xml:space="preserve">het </w:t>
      </w:r>
      <w:r>
        <w:rPr>
          <w:rFonts w:ascii="Calibri" w:hAnsi="Calibri" w:cs="Calibri"/>
          <w:spacing w:val="-3"/>
          <w:sz w:val="22"/>
          <w:szCs w:val="22"/>
          <w:lang w:eastAsia="nl-NL"/>
        </w:rPr>
        <w:t xml:space="preserve">bij voorkeur aan </w:t>
      </w:r>
      <w:hyperlink r:id="rId11" w:history="1">
        <w:r w:rsidRPr="002911D1">
          <w:rPr>
            <w:rStyle w:val="Hyperlink"/>
            <w:rFonts w:ascii="Calibri" w:hAnsi="Calibri" w:cs="Calibri"/>
            <w:spacing w:val="-3"/>
            <w:sz w:val="22"/>
            <w:szCs w:val="22"/>
            <w:lang w:eastAsia="nl-NL"/>
          </w:rPr>
          <w:t>sollicitatie@dilbeek.be</w:t>
        </w:r>
      </w:hyperlink>
      <w:r>
        <w:rPr>
          <w:rFonts w:ascii="Calibri" w:hAnsi="Calibri" w:cs="Calibri"/>
          <w:spacing w:val="-3"/>
          <w:sz w:val="22"/>
          <w:szCs w:val="22"/>
          <w:lang w:eastAsia="nl-NL"/>
        </w:rPr>
        <w:t xml:space="preserve"> of via de post aan team personeel</w:t>
      </w:r>
      <w:r w:rsidRPr="00AD31C1">
        <w:rPr>
          <w:rFonts w:ascii="Calibri" w:hAnsi="Calibri" w:cs="Calibri"/>
          <w:spacing w:val="-3"/>
          <w:sz w:val="22"/>
          <w:szCs w:val="22"/>
          <w:lang w:eastAsia="nl-NL"/>
        </w:rPr>
        <w:t xml:space="preserve"> – Gemeenteplein</w:t>
      </w:r>
      <w:r w:rsidR="00916885">
        <w:rPr>
          <w:rFonts w:ascii="Calibri" w:hAnsi="Calibri" w:cs="Calibri"/>
          <w:spacing w:val="-3"/>
          <w:sz w:val="22"/>
          <w:szCs w:val="22"/>
          <w:lang w:eastAsia="nl-NL"/>
        </w:rPr>
        <w:t xml:space="preserve"> </w:t>
      </w:r>
      <w:r w:rsidRPr="00AD31C1">
        <w:rPr>
          <w:rFonts w:ascii="Calibri" w:hAnsi="Calibri" w:cs="Calibri"/>
          <w:spacing w:val="-3"/>
          <w:sz w:val="22"/>
          <w:szCs w:val="22"/>
          <w:lang w:eastAsia="nl-NL"/>
        </w:rPr>
        <w:t>1 te 1700 Dilbeek.</w:t>
      </w:r>
    </w:p>
    <w:p w14:paraId="57479E57" w14:textId="77777777" w:rsidR="00AD31C1" w:rsidRPr="00AD31C1" w:rsidRDefault="00AD31C1" w:rsidP="00AD31C1">
      <w:pPr>
        <w:tabs>
          <w:tab w:val="left" w:pos="-446"/>
          <w:tab w:val="center" w:pos="5103"/>
        </w:tabs>
        <w:suppressAutoHyphens/>
        <w:spacing w:after="0" w:line="240" w:lineRule="auto"/>
        <w:ind w:right="306"/>
        <w:rPr>
          <w:rFonts w:ascii="Calibri" w:hAnsi="Calibri" w:cs="Calibri"/>
          <w:spacing w:val="-3"/>
          <w:sz w:val="22"/>
          <w:szCs w:val="22"/>
          <w:lang w:eastAsia="nl-NL"/>
        </w:rPr>
      </w:pPr>
      <w:r w:rsidRPr="00AD31C1">
        <w:rPr>
          <w:rFonts w:ascii="Calibri" w:hAnsi="Calibri" w:cs="Calibri"/>
          <w:spacing w:val="-3"/>
          <w:sz w:val="22"/>
          <w:szCs w:val="22"/>
          <w:lang w:eastAsia="nl-NL"/>
        </w:rPr>
        <w:t xml:space="preserve">Je wordt gedurende maximum 6 maanden opgenomen in een </w:t>
      </w:r>
      <w:r w:rsidR="00916885">
        <w:rPr>
          <w:rFonts w:ascii="Calibri" w:hAnsi="Calibri" w:cs="Calibri"/>
          <w:spacing w:val="-3"/>
          <w:sz w:val="22"/>
          <w:szCs w:val="22"/>
          <w:lang w:eastAsia="nl-NL"/>
        </w:rPr>
        <w:t>sollicitatie</w:t>
      </w:r>
      <w:r w:rsidRPr="00AD31C1">
        <w:rPr>
          <w:rFonts w:ascii="Calibri" w:hAnsi="Calibri" w:cs="Calibri"/>
          <w:spacing w:val="-3"/>
          <w:sz w:val="22"/>
          <w:szCs w:val="22"/>
          <w:lang w:eastAsia="nl-NL"/>
        </w:rPr>
        <w:t>bestand</w:t>
      </w:r>
      <w:r w:rsidR="00916885">
        <w:rPr>
          <w:rFonts w:ascii="Calibri" w:hAnsi="Calibri" w:cs="Calibri"/>
          <w:spacing w:val="-3"/>
          <w:sz w:val="22"/>
          <w:szCs w:val="22"/>
          <w:lang w:eastAsia="nl-NL"/>
        </w:rPr>
        <w:t>. Wanneer een vacature wordt open verklaard van een functie waarvoor je interesse toont, zal je door ons gecontacteerd worden.</w:t>
      </w:r>
    </w:p>
    <w:p w14:paraId="7192635E" w14:textId="77777777" w:rsidR="00AD31C1" w:rsidRPr="00FA7711" w:rsidRDefault="00AD31C1" w:rsidP="00AD31C1">
      <w:pPr>
        <w:tabs>
          <w:tab w:val="left" w:pos="1260"/>
        </w:tabs>
        <w:spacing w:after="0" w:line="240" w:lineRule="auto"/>
        <w:rPr>
          <w:rFonts w:ascii="Calibri" w:hAnsi="Calibri" w:cs="Calibri"/>
          <w:sz w:val="22"/>
          <w:szCs w:val="22"/>
          <w:lang w:eastAsia="nl-NL"/>
        </w:rPr>
      </w:pPr>
    </w:p>
    <w:p w14:paraId="17FAFF58" w14:textId="77777777" w:rsidR="00AD31C1" w:rsidRPr="00AD31C1" w:rsidRDefault="00AD31C1" w:rsidP="00AD31C1">
      <w:pPr>
        <w:tabs>
          <w:tab w:val="left" w:pos="1260"/>
        </w:tabs>
        <w:spacing w:after="0" w:line="240" w:lineRule="auto"/>
        <w:rPr>
          <w:rFonts w:ascii="Calibri" w:hAnsi="Calibri" w:cs="Calibri"/>
          <w:sz w:val="22"/>
          <w:szCs w:val="22"/>
          <w:lang w:eastAsia="nl-NL"/>
        </w:rPr>
      </w:pPr>
    </w:p>
    <w:p w14:paraId="13227F8E" w14:textId="77777777" w:rsidR="00AD31C1" w:rsidRPr="00AD31C1" w:rsidRDefault="00AD31C1" w:rsidP="00AD31C1">
      <w:pPr>
        <w:pBdr>
          <w:top w:val="single" w:sz="4" w:space="1" w:color="000080"/>
          <w:bottom w:val="single" w:sz="4" w:space="1" w:color="000080"/>
        </w:pBdr>
        <w:spacing w:after="0" w:line="240" w:lineRule="auto"/>
        <w:rPr>
          <w:rFonts w:ascii="Calibri" w:hAnsi="Calibri" w:cs="Calibri"/>
          <w:b/>
          <w:sz w:val="22"/>
          <w:szCs w:val="22"/>
          <w:lang w:eastAsia="nl-NL"/>
        </w:rPr>
      </w:pPr>
      <w:r w:rsidRPr="00AD31C1">
        <w:rPr>
          <w:rFonts w:ascii="Calibri" w:hAnsi="Calibri" w:cs="Calibri"/>
          <w:b/>
          <w:sz w:val="22"/>
          <w:szCs w:val="22"/>
          <w:lang w:eastAsia="nl-NL"/>
        </w:rPr>
        <w:t>1. PERSOONLIJKE GEGEVENS</w:t>
      </w:r>
    </w:p>
    <w:p w14:paraId="2D8420FC" w14:textId="77777777" w:rsidR="00AD31C1" w:rsidRPr="00AD31C1" w:rsidRDefault="00AD31C1" w:rsidP="00AD31C1">
      <w:pPr>
        <w:tabs>
          <w:tab w:val="left" w:pos="1260"/>
        </w:tabs>
        <w:spacing w:after="0" w:line="240" w:lineRule="auto"/>
        <w:rPr>
          <w:rFonts w:ascii="Calibri" w:hAnsi="Calibri" w:cs="Calibri"/>
          <w:sz w:val="22"/>
          <w:szCs w:val="22"/>
          <w:lang w:eastAsia="nl-NL"/>
        </w:rPr>
      </w:pPr>
    </w:p>
    <w:p w14:paraId="40F23871" w14:textId="77777777" w:rsidR="00916885" w:rsidRPr="00916885" w:rsidRDefault="00916885" w:rsidP="00916885">
      <w:pPr>
        <w:tabs>
          <w:tab w:val="left" w:pos="1260"/>
        </w:tabs>
        <w:spacing w:after="0" w:line="240" w:lineRule="auto"/>
        <w:rPr>
          <w:rFonts w:ascii="Calibri" w:hAnsi="Calibri" w:cs="Calibri"/>
          <w:sz w:val="22"/>
          <w:szCs w:val="22"/>
          <w:lang w:eastAsia="nl-NL"/>
        </w:rPr>
      </w:pPr>
      <w:r w:rsidRPr="00916885">
        <w:rPr>
          <w:rFonts w:ascii="Calibri" w:hAnsi="Calibri" w:cs="Calibri"/>
          <w:sz w:val="22"/>
          <w:szCs w:val="22"/>
          <w:lang w:eastAsia="nl-NL"/>
        </w:rPr>
        <w:t xml:space="preserve">Naam: </w:t>
      </w:r>
    </w:p>
    <w:p w14:paraId="276C192D" w14:textId="77777777" w:rsidR="00916885" w:rsidRPr="00916885" w:rsidRDefault="00916885" w:rsidP="00916885">
      <w:pPr>
        <w:tabs>
          <w:tab w:val="left" w:pos="1260"/>
        </w:tabs>
        <w:spacing w:after="0" w:line="240" w:lineRule="auto"/>
        <w:rPr>
          <w:rFonts w:ascii="Calibri" w:hAnsi="Calibri" w:cs="Calibri"/>
          <w:sz w:val="22"/>
          <w:szCs w:val="22"/>
          <w:lang w:eastAsia="nl-NL"/>
        </w:rPr>
      </w:pPr>
      <w:r w:rsidRPr="00916885">
        <w:rPr>
          <w:rFonts w:ascii="Calibri" w:hAnsi="Calibri" w:cs="Calibri"/>
          <w:sz w:val="22"/>
          <w:szCs w:val="22"/>
          <w:lang w:eastAsia="nl-NL"/>
        </w:rPr>
        <w:t xml:space="preserve">Voornamen: </w:t>
      </w:r>
    </w:p>
    <w:p w14:paraId="790E89D1" w14:textId="77777777" w:rsidR="00916885" w:rsidRPr="00916885" w:rsidRDefault="00916885" w:rsidP="00916885">
      <w:pPr>
        <w:tabs>
          <w:tab w:val="left" w:pos="1260"/>
          <w:tab w:val="left" w:pos="1440"/>
        </w:tabs>
        <w:spacing w:after="0" w:line="240" w:lineRule="auto"/>
        <w:rPr>
          <w:rFonts w:ascii="Calibri" w:hAnsi="Calibri" w:cs="Calibri"/>
          <w:sz w:val="22"/>
          <w:szCs w:val="22"/>
          <w:lang w:eastAsia="nl-NL"/>
        </w:rPr>
      </w:pPr>
    </w:p>
    <w:p w14:paraId="3DCA1927" w14:textId="39B9664D" w:rsidR="00916885" w:rsidRPr="00916885" w:rsidRDefault="00916885" w:rsidP="00916885">
      <w:pPr>
        <w:tabs>
          <w:tab w:val="left" w:pos="1260"/>
          <w:tab w:val="left" w:pos="1440"/>
        </w:tabs>
        <w:spacing w:after="0" w:line="240" w:lineRule="auto"/>
        <w:rPr>
          <w:rFonts w:ascii="Calibri" w:hAnsi="Calibri" w:cs="Calibri"/>
          <w:sz w:val="22"/>
          <w:szCs w:val="22"/>
          <w:lang w:eastAsia="nl-NL"/>
        </w:rPr>
      </w:pPr>
      <w:r w:rsidRPr="00916885">
        <w:rPr>
          <w:rFonts w:ascii="Calibri" w:hAnsi="Calibri" w:cs="Calibri"/>
          <w:sz w:val="22"/>
          <w:szCs w:val="22"/>
          <w:lang w:eastAsia="nl-NL"/>
        </w:rPr>
        <w:t xml:space="preserve">Geslacht:  </w:t>
      </w:r>
      <w:sdt>
        <w:sdtPr>
          <w:rPr>
            <w:rFonts w:ascii="Calibri" w:hAnsi="Calibri" w:cs="Calibri"/>
            <w:sz w:val="22"/>
            <w:szCs w:val="22"/>
            <w:lang w:eastAsia="nl-NL"/>
          </w:rPr>
          <w:id w:val="1991746431"/>
          <w14:checkbox>
            <w14:checked w14:val="0"/>
            <w14:checkedState w14:val="2612" w14:font="MS Gothic"/>
            <w14:uncheckedState w14:val="2610" w14:font="MS Gothic"/>
          </w14:checkbox>
        </w:sdtPr>
        <w:sdtContent>
          <w:r w:rsidR="00595A94">
            <w:rPr>
              <w:rFonts w:ascii="MS Gothic" w:eastAsia="MS Gothic" w:hAnsi="MS Gothic" w:cs="Calibri" w:hint="eastAsia"/>
              <w:sz w:val="22"/>
              <w:szCs w:val="22"/>
              <w:lang w:eastAsia="nl-NL"/>
            </w:rPr>
            <w:t>☐</w:t>
          </w:r>
        </w:sdtContent>
      </w:sdt>
      <w:r w:rsidRPr="00916885">
        <w:rPr>
          <w:rFonts w:ascii="Calibri" w:hAnsi="Calibri" w:cs="Calibri"/>
          <w:sz w:val="22"/>
          <w:szCs w:val="22"/>
          <w:lang w:eastAsia="nl-NL"/>
        </w:rPr>
        <w:t>man</w:t>
      </w:r>
      <w:r w:rsidRPr="00916885">
        <w:rPr>
          <w:rFonts w:ascii="Calibri" w:hAnsi="Calibri" w:cs="Calibri"/>
          <w:sz w:val="22"/>
          <w:szCs w:val="22"/>
          <w:lang w:eastAsia="nl-NL"/>
        </w:rPr>
        <w:tab/>
      </w:r>
      <w:r w:rsidRPr="00916885">
        <w:rPr>
          <w:rFonts w:ascii="Calibri" w:hAnsi="Calibri" w:cs="Calibri"/>
          <w:sz w:val="22"/>
          <w:szCs w:val="22"/>
          <w:lang w:eastAsia="nl-NL"/>
        </w:rPr>
        <w:tab/>
      </w:r>
      <w:sdt>
        <w:sdtPr>
          <w:rPr>
            <w:rFonts w:ascii="Calibri" w:hAnsi="Calibri" w:cs="Calibri"/>
            <w:sz w:val="22"/>
            <w:szCs w:val="22"/>
            <w:lang w:eastAsia="nl-NL"/>
          </w:rPr>
          <w:id w:val="-1847850327"/>
          <w14:checkbox>
            <w14:checked w14:val="0"/>
            <w14:checkedState w14:val="2612" w14:font="MS Gothic"/>
            <w14:uncheckedState w14:val="2610" w14:font="MS Gothic"/>
          </w14:checkbox>
        </w:sdtPr>
        <w:sdtContent>
          <w:r w:rsidRPr="00916885">
            <w:rPr>
              <w:rFonts w:ascii="Calibri" w:eastAsia="MS Gothic" w:hAnsi="Calibri" w:cs="Calibri" w:hint="eastAsia"/>
              <w:sz w:val="22"/>
              <w:szCs w:val="22"/>
              <w:lang w:eastAsia="nl-NL"/>
            </w:rPr>
            <w:t>☐</w:t>
          </w:r>
        </w:sdtContent>
      </w:sdt>
      <w:r w:rsidRPr="00916885">
        <w:rPr>
          <w:rFonts w:ascii="Calibri" w:hAnsi="Calibri" w:cs="Calibri"/>
          <w:sz w:val="22"/>
          <w:szCs w:val="22"/>
          <w:lang w:eastAsia="nl-NL"/>
        </w:rPr>
        <w:t>vrouw</w:t>
      </w:r>
      <w:r w:rsidR="00E239BB">
        <w:rPr>
          <w:rFonts w:ascii="Calibri" w:hAnsi="Calibri" w:cs="Calibri"/>
          <w:sz w:val="22"/>
          <w:szCs w:val="22"/>
          <w:lang w:eastAsia="nl-NL"/>
        </w:rPr>
        <w:tab/>
      </w:r>
      <w:r w:rsidR="00E239BB">
        <w:rPr>
          <w:rFonts w:ascii="Calibri" w:hAnsi="Calibri" w:cs="Calibri"/>
          <w:sz w:val="22"/>
          <w:szCs w:val="22"/>
          <w:lang w:eastAsia="nl-NL"/>
        </w:rPr>
        <w:tab/>
      </w:r>
    </w:p>
    <w:p w14:paraId="0D33BB52" w14:textId="77777777" w:rsidR="00916885" w:rsidRPr="00916885" w:rsidRDefault="00916885" w:rsidP="00916885">
      <w:pPr>
        <w:tabs>
          <w:tab w:val="left" w:pos="1260"/>
          <w:tab w:val="left" w:pos="1440"/>
        </w:tabs>
        <w:spacing w:after="0" w:line="240" w:lineRule="auto"/>
        <w:rPr>
          <w:rFonts w:ascii="Calibri" w:hAnsi="Calibri" w:cs="Calibri"/>
          <w:sz w:val="22"/>
          <w:szCs w:val="22"/>
          <w:lang w:eastAsia="nl-NL"/>
        </w:rPr>
      </w:pPr>
    </w:p>
    <w:p w14:paraId="14A5FD94" w14:textId="77777777" w:rsidR="00916885" w:rsidRPr="00916885" w:rsidRDefault="00916885" w:rsidP="00916885">
      <w:pPr>
        <w:tabs>
          <w:tab w:val="left" w:pos="1260"/>
          <w:tab w:val="left" w:pos="1440"/>
        </w:tabs>
        <w:spacing w:after="0" w:line="240" w:lineRule="auto"/>
        <w:rPr>
          <w:rFonts w:ascii="Calibri" w:hAnsi="Calibri" w:cs="Calibri"/>
          <w:sz w:val="22"/>
          <w:szCs w:val="22"/>
          <w:lang w:eastAsia="nl-NL"/>
        </w:rPr>
      </w:pPr>
      <w:r w:rsidRPr="00916885">
        <w:rPr>
          <w:rFonts w:ascii="Calibri" w:hAnsi="Calibri" w:cs="Calibri"/>
          <w:sz w:val="22"/>
          <w:szCs w:val="22"/>
          <w:lang w:eastAsia="nl-NL"/>
        </w:rPr>
        <w:t xml:space="preserve">Nationaliteit: </w:t>
      </w:r>
    </w:p>
    <w:p w14:paraId="3EFDC080" w14:textId="77777777" w:rsidR="00916885" w:rsidRPr="00916885" w:rsidRDefault="00916885" w:rsidP="00916885">
      <w:pPr>
        <w:tabs>
          <w:tab w:val="left" w:pos="1260"/>
          <w:tab w:val="left" w:pos="1440"/>
        </w:tabs>
        <w:spacing w:after="0" w:line="240" w:lineRule="auto"/>
        <w:rPr>
          <w:rFonts w:ascii="Calibri" w:hAnsi="Calibri" w:cs="Calibri"/>
          <w:sz w:val="22"/>
          <w:szCs w:val="22"/>
          <w:lang w:eastAsia="nl-NL"/>
        </w:rPr>
      </w:pPr>
    </w:p>
    <w:p w14:paraId="27CECF02" w14:textId="77777777" w:rsidR="00916885" w:rsidRPr="00916885" w:rsidRDefault="00916885" w:rsidP="00916885">
      <w:pPr>
        <w:tabs>
          <w:tab w:val="left" w:pos="1260"/>
          <w:tab w:val="left" w:pos="1440"/>
        </w:tabs>
        <w:spacing w:after="0" w:line="240" w:lineRule="auto"/>
        <w:rPr>
          <w:rFonts w:ascii="Calibri" w:hAnsi="Calibri" w:cs="Calibri"/>
          <w:sz w:val="22"/>
          <w:szCs w:val="22"/>
          <w:lang w:eastAsia="nl-NL"/>
        </w:rPr>
      </w:pPr>
      <w:r w:rsidRPr="00916885">
        <w:rPr>
          <w:rFonts w:ascii="Calibri" w:hAnsi="Calibri" w:cs="Calibri"/>
          <w:sz w:val="22"/>
          <w:szCs w:val="22"/>
          <w:lang w:eastAsia="nl-NL"/>
        </w:rPr>
        <w:t xml:space="preserve">Geboorteplaats: </w:t>
      </w:r>
      <w:r w:rsidRPr="00916885">
        <w:rPr>
          <w:rFonts w:ascii="Calibri" w:hAnsi="Calibri" w:cs="Calibri"/>
          <w:sz w:val="22"/>
          <w:szCs w:val="22"/>
          <w:lang w:eastAsia="nl-NL"/>
        </w:rPr>
        <w:tab/>
      </w:r>
      <w:r w:rsidRPr="00916885">
        <w:rPr>
          <w:rFonts w:ascii="Calibri" w:hAnsi="Calibri" w:cs="Calibri"/>
          <w:sz w:val="22"/>
          <w:szCs w:val="22"/>
          <w:lang w:eastAsia="nl-NL"/>
        </w:rPr>
        <w:tab/>
      </w:r>
      <w:r w:rsidRPr="00916885">
        <w:rPr>
          <w:rFonts w:ascii="Calibri" w:hAnsi="Calibri" w:cs="Calibri"/>
          <w:sz w:val="22"/>
          <w:szCs w:val="22"/>
          <w:lang w:eastAsia="nl-NL"/>
        </w:rPr>
        <w:tab/>
      </w:r>
      <w:r w:rsidRPr="00916885">
        <w:rPr>
          <w:rFonts w:ascii="Calibri" w:hAnsi="Calibri" w:cs="Calibri"/>
          <w:sz w:val="22"/>
          <w:szCs w:val="22"/>
          <w:lang w:eastAsia="nl-NL"/>
        </w:rPr>
        <w:tab/>
      </w:r>
      <w:r w:rsidRPr="00916885">
        <w:rPr>
          <w:rFonts w:ascii="Calibri" w:hAnsi="Calibri" w:cs="Calibri"/>
          <w:sz w:val="22"/>
          <w:szCs w:val="22"/>
          <w:lang w:eastAsia="nl-NL"/>
        </w:rPr>
        <w:tab/>
      </w:r>
      <w:r w:rsidRPr="00916885">
        <w:rPr>
          <w:rFonts w:ascii="Calibri" w:hAnsi="Calibri" w:cs="Calibri"/>
          <w:sz w:val="22"/>
          <w:szCs w:val="22"/>
          <w:lang w:eastAsia="nl-NL"/>
        </w:rPr>
        <w:tab/>
        <w:t xml:space="preserve">Geboortedatum: </w:t>
      </w:r>
    </w:p>
    <w:p w14:paraId="43E857C4" w14:textId="77777777" w:rsidR="00916885" w:rsidRDefault="00916885" w:rsidP="00916885">
      <w:pPr>
        <w:tabs>
          <w:tab w:val="left" w:pos="1260"/>
          <w:tab w:val="left" w:pos="1440"/>
        </w:tabs>
        <w:spacing w:after="0" w:line="240" w:lineRule="auto"/>
        <w:rPr>
          <w:rFonts w:ascii="Calibri" w:hAnsi="Calibri" w:cs="Calibri"/>
          <w:sz w:val="22"/>
          <w:szCs w:val="22"/>
          <w:lang w:eastAsia="nl-NL"/>
        </w:rPr>
      </w:pPr>
    </w:p>
    <w:p w14:paraId="437BE474" w14:textId="77777777" w:rsidR="00916885" w:rsidRPr="00916885" w:rsidRDefault="00916885" w:rsidP="00916885">
      <w:pPr>
        <w:tabs>
          <w:tab w:val="left" w:pos="1260"/>
          <w:tab w:val="left" w:pos="1440"/>
        </w:tabs>
        <w:spacing w:after="0" w:line="240" w:lineRule="auto"/>
        <w:rPr>
          <w:rFonts w:ascii="Calibri" w:hAnsi="Calibri" w:cs="Calibri"/>
          <w:sz w:val="22"/>
          <w:szCs w:val="22"/>
          <w:lang w:eastAsia="nl-NL"/>
        </w:rPr>
      </w:pPr>
      <w:r w:rsidRPr="00916885">
        <w:rPr>
          <w:rFonts w:ascii="Calibri" w:hAnsi="Calibri" w:cs="Calibri"/>
          <w:sz w:val="22"/>
          <w:szCs w:val="22"/>
          <w:lang w:eastAsia="nl-NL"/>
        </w:rPr>
        <w:t xml:space="preserve">Adres: </w:t>
      </w:r>
      <w:r w:rsidRPr="00916885">
        <w:rPr>
          <w:rFonts w:ascii="Calibri" w:hAnsi="Calibri" w:cs="Calibri"/>
          <w:sz w:val="22"/>
          <w:szCs w:val="22"/>
          <w:lang w:eastAsia="nl-NL"/>
        </w:rPr>
        <w:tab/>
      </w:r>
      <w:r w:rsidRPr="00916885">
        <w:rPr>
          <w:rFonts w:ascii="Calibri" w:hAnsi="Calibri" w:cs="Calibri"/>
          <w:sz w:val="22"/>
          <w:szCs w:val="22"/>
          <w:lang w:eastAsia="nl-NL"/>
        </w:rPr>
        <w:tab/>
      </w:r>
      <w:r w:rsidRPr="00916885">
        <w:rPr>
          <w:rFonts w:ascii="Calibri" w:hAnsi="Calibri" w:cs="Calibri"/>
          <w:sz w:val="22"/>
          <w:szCs w:val="22"/>
          <w:lang w:eastAsia="nl-NL"/>
        </w:rPr>
        <w:tab/>
      </w:r>
      <w:r w:rsidRPr="00916885">
        <w:rPr>
          <w:rFonts w:ascii="Calibri" w:hAnsi="Calibri" w:cs="Calibri"/>
          <w:sz w:val="22"/>
          <w:szCs w:val="22"/>
          <w:lang w:eastAsia="nl-NL"/>
        </w:rPr>
        <w:tab/>
      </w:r>
      <w:r w:rsidRPr="00916885">
        <w:rPr>
          <w:rFonts w:ascii="Calibri" w:hAnsi="Calibri" w:cs="Calibri"/>
          <w:sz w:val="22"/>
          <w:szCs w:val="22"/>
          <w:lang w:eastAsia="nl-NL"/>
        </w:rPr>
        <w:tab/>
      </w:r>
      <w:r w:rsidRPr="00916885">
        <w:rPr>
          <w:rFonts w:ascii="Calibri" w:hAnsi="Calibri" w:cs="Calibri"/>
          <w:sz w:val="22"/>
          <w:szCs w:val="22"/>
          <w:lang w:eastAsia="nl-NL"/>
        </w:rPr>
        <w:tab/>
      </w:r>
      <w:r w:rsidRPr="00916885">
        <w:rPr>
          <w:rFonts w:ascii="Calibri" w:hAnsi="Calibri" w:cs="Calibri"/>
          <w:sz w:val="22"/>
          <w:szCs w:val="22"/>
          <w:lang w:eastAsia="nl-NL"/>
        </w:rPr>
        <w:tab/>
      </w:r>
      <w:r w:rsidRPr="00916885">
        <w:rPr>
          <w:rFonts w:ascii="Calibri" w:hAnsi="Calibri" w:cs="Calibri"/>
          <w:sz w:val="22"/>
          <w:szCs w:val="22"/>
          <w:lang w:eastAsia="nl-NL"/>
        </w:rPr>
        <w:tab/>
        <w:t xml:space="preserve">(straat) nr. </w:t>
      </w:r>
    </w:p>
    <w:p w14:paraId="02F7FF5A" w14:textId="77777777" w:rsidR="00916885" w:rsidRPr="00916885" w:rsidRDefault="00916885" w:rsidP="00916885">
      <w:pPr>
        <w:tabs>
          <w:tab w:val="left" w:pos="1260"/>
          <w:tab w:val="left" w:pos="1440"/>
        </w:tabs>
        <w:spacing w:after="0" w:line="240" w:lineRule="auto"/>
        <w:rPr>
          <w:rFonts w:ascii="Calibri" w:hAnsi="Calibri" w:cs="Calibri"/>
          <w:sz w:val="22"/>
          <w:szCs w:val="22"/>
          <w:lang w:eastAsia="nl-NL"/>
        </w:rPr>
      </w:pPr>
      <w:r w:rsidRPr="00916885">
        <w:rPr>
          <w:rFonts w:ascii="Calibri" w:hAnsi="Calibri" w:cs="Calibri"/>
          <w:sz w:val="22"/>
          <w:szCs w:val="22"/>
          <w:lang w:eastAsia="nl-NL"/>
        </w:rPr>
        <w:t xml:space="preserve">te: </w:t>
      </w:r>
      <w:r w:rsidRPr="00916885">
        <w:rPr>
          <w:rFonts w:ascii="Calibri" w:hAnsi="Calibri" w:cs="Calibri"/>
          <w:sz w:val="22"/>
          <w:szCs w:val="22"/>
          <w:lang w:eastAsia="nl-NL"/>
        </w:rPr>
        <w:tab/>
      </w:r>
      <w:r w:rsidRPr="00916885">
        <w:rPr>
          <w:rFonts w:ascii="Calibri" w:hAnsi="Calibri" w:cs="Calibri"/>
          <w:sz w:val="22"/>
          <w:szCs w:val="22"/>
          <w:lang w:eastAsia="nl-NL"/>
        </w:rPr>
        <w:tab/>
      </w:r>
      <w:r w:rsidRPr="00916885">
        <w:rPr>
          <w:rFonts w:ascii="Calibri" w:hAnsi="Calibri" w:cs="Calibri"/>
          <w:sz w:val="22"/>
          <w:szCs w:val="22"/>
          <w:lang w:eastAsia="nl-NL"/>
        </w:rPr>
        <w:tab/>
      </w:r>
      <w:r w:rsidRPr="00916885">
        <w:rPr>
          <w:rFonts w:ascii="Calibri" w:hAnsi="Calibri" w:cs="Calibri"/>
          <w:sz w:val="22"/>
          <w:szCs w:val="22"/>
          <w:lang w:eastAsia="nl-NL"/>
        </w:rPr>
        <w:tab/>
      </w:r>
      <w:r w:rsidRPr="00916885">
        <w:rPr>
          <w:rFonts w:ascii="Calibri" w:hAnsi="Calibri" w:cs="Calibri"/>
          <w:sz w:val="22"/>
          <w:szCs w:val="22"/>
          <w:lang w:eastAsia="nl-NL"/>
        </w:rPr>
        <w:tab/>
      </w:r>
      <w:r w:rsidRPr="00916885">
        <w:rPr>
          <w:rFonts w:ascii="Calibri" w:hAnsi="Calibri" w:cs="Calibri"/>
          <w:sz w:val="22"/>
          <w:szCs w:val="22"/>
          <w:lang w:eastAsia="nl-NL"/>
        </w:rPr>
        <w:tab/>
      </w:r>
      <w:r w:rsidRPr="00916885">
        <w:rPr>
          <w:rFonts w:ascii="Calibri" w:hAnsi="Calibri" w:cs="Calibri"/>
          <w:sz w:val="22"/>
          <w:szCs w:val="22"/>
          <w:lang w:eastAsia="nl-NL"/>
        </w:rPr>
        <w:tab/>
      </w:r>
      <w:r w:rsidRPr="00916885">
        <w:rPr>
          <w:rFonts w:ascii="Calibri" w:hAnsi="Calibri" w:cs="Calibri"/>
          <w:sz w:val="22"/>
          <w:szCs w:val="22"/>
          <w:lang w:eastAsia="nl-NL"/>
        </w:rPr>
        <w:tab/>
        <w:t xml:space="preserve">postnummer: </w:t>
      </w:r>
    </w:p>
    <w:p w14:paraId="7F0BBE90" w14:textId="77777777" w:rsidR="00916885" w:rsidRDefault="00916885" w:rsidP="00916885">
      <w:pPr>
        <w:tabs>
          <w:tab w:val="left" w:pos="1260"/>
          <w:tab w:val="left" w:pos="1440"/>
        </w:tabs>
        <w:spacing w:after="0" w:line="240" w:lineRule="auto"/>
        <w:rPr>
          <w:rFonts w:ascii="Calibri" w:hAnsi="Calibri" w:cs="Calibri"/>
          <w:sz w:val="22"/>
          <w:szCs w:val="22"/>
          <w:lang w:eastAsia="nl-NL"/>
        </w:rPr>
      </w:pPr>
      <w:r w:rsidRPr="00916885">
        <w:rPr>
          <w:rFonts w:ascii="Calibri" w:hAnsi="Calibri" w:cs="Calibri"/>
          <w:sz w:val="22"/>
          <w:szCs w:val="22"/>
          <w:lang w:eastAsia="nl-NL"/>
        </w:rPr>
        <w:t xml:space="preserve">      </w:t>
      </w:r>
    </w:p>
    <w:p w14:paraId="009A943A" w14:textId="77777777" w:rsidR="00916885" w:rsidRPr="00916885" w:rsidRDefault="00916885" w:rsidP="00916885">
      <w:pPr>
        <w:tabs>
          <w:tab w:val="left" w:pos="1260"/>
          <w:tab w:val="left" w:pos="1440"/>
        </w:tabs>
        <w:spacing w:after="0" w:line="240" w:lineRule="auto"/>
        <w:rPr>
          <w:rFonts w:ascii="Calibri" w:hAnsi="Calibri" w:cs="Calibri"/>
          <w:sz w:val="22"/>
          <w:szCs w:val="22"/>
          <w:lang w:eastAsia="nl-NL"/>
        </w:rPr>
      </w:pPr>
      <w:r w:rsidRPr="00916885">
        <w:rPr>
          <w:rFonts w:ascii="Calibri" w:hAnsi="Calibri" w:cs="Calibri"/>
          <w:sz w:val="22"/>
          <w:szCs w:val="22"/>
          <w:lang w:eastAsia="nl-NL"/>
        </w:rPr>
        <w:t xml:space="preserve">telefoon: </w:t>
      </w:r>
      <w:r w:rsidRPr="00916885">
        <w:rPr>
          <w:rFonts w:ascii="Calibri" w:hAnsi="Calibri" w:cs="Calibri"/>
          <w:sz w:val="22"/>
          <w:szCs w:val="22"/>
          <w:lang w:eastAsia="nl-NL"/>
        </w:rPr>
        <w:tab/>
      </w:r>
      <w:r w:rsidRPr="00916885">
        <w:rPr>
          <w:rFonts w:ascii="Calibri" w:hAnsi="Calibri" w:cs="Calibri"/>
          <w:sz w:val="22"/>
          <w:szCs w:val="22"/>
          <w:lang w:eastAsia="nl-NL"/>
        </w:rPr>
        <w:tab/>
      </w:r>
      <w:r w:rsidRPr="00916885">
        <w:rPr>
          <w:rFonts w:ascii="Calibri" w:hAnsi="Calibri" w:cs="Calibri"/>
          <w:sz w:val="22"/>
          <w:szCs w:val="22"/>
          <w:lang w:eastAsia="nl-NL"/>
        </w:rPr>
        <w:tab/>
      </w:r>
      <w:r w:rsidRPr="00916885">
        <w:rPr>
          <w:rFonts w:ascii="Calibri" w:hAnsi="Calibri" w:cs="Calibri"/>
          <w:sz w:val="22"/>
          <w:szCs w:val="22"/>
          <w:lang w:eastAsia="nl-NL"/>
        </w:rPr>
        <w:tab/>
      </w:r>
      <w:r w:rsidRPr="00916885">
        <w:rPr>
          <w:rFonts w:ascii="Calibri" w:hAnsi="Calibri" w:cs="Calibri"/>
          <w:sz w:val="22"/>
          <w:szCs w:val="22"/>
          <w:lang w:eastAsia="nl-NL"/>
        </w:rPr>
        <w:tab/>
      </w:r>
      <w:r w:rsidRPr="00916885">
        <w:rPr>
          <w:rFonts w:ascii="Calibri" w:hAnsi="Calibri" w:cs="Calibri"/>
          <w:sz w:val="22"/>
          <w:szCs w:val="22"/>
          <w:lang w:eastAsia="nl-NL"/>
        </w:rPr>
        <w:tab/>
      </w:r>
      <w:r w:rsidRPr="00916885">
        <w:rPr>
          <w:rFonts w:ascii="Calibri" w:hAnsi="Calibri" w:cs="Calibri"/>
          <w:sz w:val="22"/>
          <w:szCs w:val="22"/>
          <w:lang w:eastAsia="nl-NL"/>
        </w:rPr>
        <w:tab/>
      </w:r>
      <w:r w:rsidRPr="00916885">
        <w:rPr>
          <w:rFonts w:ascii="Calibri" w:hAnsi="Calibri" w:cs="Calibri"/>
          <w:sz w:val="22"/>
          <w:szCs w:val="22"/>
          <w:lang w:eastAsia="nl-NL"/>
        </w:rPr>
        <w:tab/>
        <w:t xml:space="preserve">GSM: </w:t>
      </w:r>
    </w:p>
    <w:p w14:paraId="45352D7E" w14:textId="77777777" w:rsidR="00916885" w:rsidRPr="00916885" w:rsidRDefault="00916885" w:rsidP="00916885">
      <w:pPr>
        <w:tabs>
          <w:tab w:val="left" w:pos="1260"/>
          <w:tab w:val="left" w:pos="1440"/>
        </w:tabs>
        <w:spacing w:after="0" w:line="240" w:lineRule="auto"/>
        <w:rPr>
          <w:rFonts w:ascii="Calibri" w:hAnsi="Calibri" w:cs="Calibri"/>
          <w:sz w:val="22"/>
          <w:szCs w:val="22"/>
          <w:lang w:eastAsia="nl-NL"/>
        </w:rPr>
      </w:pPr>
      <w:r w:rsidRPr="00916885">
        <w:rPr>
          <w:rFonts w:ascii="Calibri" w:hAnsi="Calibri" w:cs="Calibri"/>
          <w:sz w:val="22"/>
          <w:szCs w:val="22"/>
          <w:lang w:eastAsia="nl-NL"/>
        </w:rPr>
        <w:t xml:space="preserve">e-mail: </w:t>
      </w:r>
    </w:p>
    <w:p w14:paraId="241F0C00" w14:textId="77777777" w:rsidR="00916885" w:rsidRDefault="00916885" w:rsidP="00916885">
      <w:pPr>
        <w:tabs>
          <w:tab w:val="left" w:pos="1260"/>
          <w:tab w:val="left" w:pos="1440"/>
        </w:tabs>
        <w:spacing w:after="0" w:line="240" w:lineRule="auto"/>
        <w:rPr>
          <w:rFonts w:ascii="Calibri" w:hAnsi="Calibri" w:cs="Calibri"/>
          <w:sz w:val="22"/>
          <w:szCs w:val="22"/>
          <w:lang w:eastAsia="nl-NL"/>
        </w:rPr>
      </w:pPr>
    </w:p>
    <w:p w14:paraId="561C170B" w14:textId="77777777" w:rsidR="00916885" w:rsidRPr="00916885" w:rsidRDefault="00916885" w:rsidP="00916885">
      <w:pPr>
        <w:tabs>
          <w:tab w:val="left" w:pos="1260"/>
          <w:tab w:val="left" w:pos="1440"/>
        </w:tabs>
        <w:spacing w:after="0" w:line="240" w:lineRule="auto"/>
        <w:rPr>
          <w:rFonts w:ascii="Calibri" w:hAnsi="Calibri" w:cs="Calibri"/>
          <w:sz w:val="22"/>
          <w:szCs w:val="22"/>
          <w:lang w:eastAsia="nl-NL"/>
        </w:rPr>
      </w:pPr>
      <w:r w:rsidRPr="00916885">
        <w:rPr>
          <w:rFonts w:ascii="Calibri" w:hAnsi="Calibri" w:cs="Calibri"/>
          <w:sz w:val="22"/>
          <w:szCs w:val="22"/>
          <w:lang w:eastAsia="nl-NL"/>
        </w:rPr>
        <w:t xml:space="preserve">Burgerlijke staat: </w:t>
      </w:r>
    </w:p>
    <w:p w14:paraId="0EACDFEF" w14:textId="77777777" w:rsidR="00916885" w:rsidRPr="00916885" w:rsidRDefault="00916885" w:rsidP="00916885">
      <w:pPr>
        <w:tabs>
          <w:tab w:val="left" w:pos="1260"/>
          <w:tab w:val="left" w:pos="1440"/>
          <w:tab w:val="left" w:pos="1800"/>
        </w:tabs>
        <w:spacing w:after="0" w:line="240" w:lineRule="auto"/>
        <w:rPr>
          <w:rFonts w:ascii="Calibri" w:hAnsi="Calibri" w:cs="Calibri"/>
          <w:sz w:val="22"/>
          <w:szCs w:val="22"/>
          <w:lang w:eastAsia="nl-NL"/>
        </w:rPr>
      </w:pPr>
    </w:p>
    <w:p w14:paraId="19178C9F" w14:textId="77777777" w:rsidR="00916885" w:rsidRPr="00916885" w:rsidRDefault="00916885" w:rsidP="00916885">
      <w:pPr>
        <w:tabs>
          <w:tab w:val="left" w:pos="1260"/>
          <w:tab w:val="left" w:pos="1440"/>
          <w:tab w:val="left" w:pos="1800"/>
        </w:tabs>
        <w:spacing w:after="0" w:line="240" w:lineRule="auto"/>
        <w:rPr>
          <w:rFonts w:ascii="Calibri" w:hAnsi="Calibri" w:cs="Calibri"/>
          <w:sz w:val="22"/>
          <w:szCs w:val="22"/>
          <w:lang w:eastAsia="nl-NL"/>
        </w:rPr>
      </w:pPr>
      <w:r w:rsidRPr="00916885">
        <w:rPr>
          <w:rFonts w:ascii="Calibri" w:hAnsi="Calibri" w:cs="Calibri"/>
          <w:sz w:val="22"/>
          <w:szCs w:val="22"/>
          <w:lang w:eastAsia="nl-NL"/>
        </w:rPr>
        <w:t>Aantal kinderen:</w:t>
      </w:r>
    </w:p>
    <w:p w14:paraId="377A7D77" w14:textId="77777777" w:rsidR="00916885" w:rsidRPr="00916885" w:rsidRDefault="00916885" w:rsidP="00916885">
      <w:pPr>
        <w:tabs>
          <w:tab w:val="left" w:pos="1260"/>
          <w:tab w:val="left" w:pos="1440"/>
          <w:tab w:val="left" w:pos="1800"/>
        </w:tabs>
        <w:spacing w:after="0" w:line="240" w:lineRule="auto"/>
        <w:rPr>
          <w:rFonts w:ascii="Calibri" w:hAnsi="Calibri" w:cs="Calibri"/>
          <w:sz w:val="22"/>
          <w:szCs w:val="22"/>
          <w:lang w:eastAsia="nl-NL"/>
        </w:rPr>
      </w:pPr>
    </w:p>
    <w:p w14:paraId="712BFF91" w14:textId="77777777" w:rsidR="00916885" w:rsidRPr="00916885" w:rsidRDefault="00916885" w:rsidP="00916885">
      <w:pPr>
        <w:tabs>
          <w:tab w:val="left" w:pos="1260"/>
          <w:tab w:val="left" w:pos="1440"/>
          <w:tab w:val="left" w:pos="1800"/>
        </w:tabs>
        <w:spacing w:after="0" w:line="240" w:lineRule="auto"/>
        <w:rPr>
          <w:rFonts w:ascii="Calibri" w:hAnsi="Calibri" w:cs="Calibri"/>
          <w:sz w:val="22"/>
          <w:szCs w:val="22"/>
          <w:lang w:eastAsia="nl-NL"/>
        </w:rPr>
      </w:pPr>
      <w:r w:rsidRPr="00916885">
        <w:rPr>
          <w:rFonts w:ascii="Calibri" w:hAnsi="Calibri" w:cs="Calibri"/>
          <w:sz w:val="22"/>
          <w:szCs w:val="22"/>
          <w:lang w:eastAsia="nl-NL"/>
        </w:rPr>
        <w:t xml:space="preserve">Rijksregisternummer: </w:t>
      </w:r>
    </w:p>
    <w:p w14:paraId="3FF84680" w14:textId="77777777" w:rsidR="00916885" w:rsidRPr="00916885" w:rsidRDefault="00916885" w:rsidP="00916885">
      <w:pPr>
        <w:tabs>
          <w:tab w:val="left" w:pos="1260"/>
          <w:tab w:val="left" w:pos="1440"/>
          <w:tab w:val="left" w:pos="1800"/>
        </w:tabs>
        <w:spacing w:after="0" w:line="240" w:lineRule="auto"/>
        <w:rPr>
          <w:rFonts w:ascii="Calibri" w:hAnsi="Calibri" w:cs="Calibri"/>
          <w:sz w:val="22"/>
          <w:szCs w:val="22"/>
          <w:lang w:eastAsia="nl-NL"/>
        </w:rPr>
      </w:pPr>
    </w:p>
    <w:p w14:paraId="32B57AD6" w14:textId="77777777" w:rsidR="00916885" w:rsidRPr="00916885" w:rsidRDefault="00916885" w:rsidP="00916885">
      <w:pPr>
        <w:tabs>
          <w:tab w:val="left" w:pos="1260"/>
          <w:tab w:val="left" w:pos="1440"/>
          <w:tab w:val="left" w:pos="1800"/>
        </w:tabs>
        <w:spacing w:after="0" w:line="240" w:lineRule="auto"/>
        <w:rPr>
          <w:rFonts w:ascii="Calibri" w:hAnsi="Calibri" w:cs="Calibri"/>
          <w:sz w:val="22"/>
          <w:szCs w:val="22"/>
          <w:lang w:eastAsia="nl-NL"/>
        </w:rPr>
      </w:pPr>
      <w:r w:rsidRPr="00916885">
        <w:rPr>
          <w:rFonts w:ascii="Calibri" w:hAnsi="Calibri" w:cs="Calibri"/>
          <w:sz w:val="22"/>
          <w:szCs w:val="22"/>
          <w:lang w:eastAsia="nl-NL"/>
        </w:rPr>
        <w:t>Rijbewijs:    ja/neen</w:t>
      </w:r>
      <w:r w:rsidRPr="00916885">
        <w:rPr>
          <w:rFonts w:ascii="Calibri" w:hAnsi="Calibri" w:cs="Calibri"/>
          <w:sz w:val="22"/>
          <w:szCs w:val="22"/>
          <w:lang w:eastAsia="nl-NL"/>
        </w:rPr>
        <w:tab/>
      </w:r>
      <w:r w:rsidRPr="00916885">
        <w:rPr>
          <w:rFonts w:ascii="Calibri" w:hAnsi="Calibri" w:cs="Calibri"/>
          <w:sz w:val="22"/>
          <w:szCs w:val="22"/>
          <w:lang w:eastAsia="nl-NL"/>
        </w:rPr>
        <w:tab/>
      </w:r>
      <w:r w:rsidRPr="00916885">
        <w:rPr>
          <w:rFonts w:ascii="Calibri" w:hAnsi="Calibri" w:cs="Calibri"/>
          <w:sz w:val="22"/>
          <w:szCs w:val="22"/>
          <w:lang w:eastAsia="nl-NL"/>
        </w:rPr>
        <w:tab/>
        <w:t>Categorie:</w:t>
      </w:r>
    </w:p>
    <w:p w14:paraId="77363184" w14:textId="77777777" w:rsidR="00916885" w:rsidRPr="00916885" w:rsidRDefault="00916885" w:rsidP="00916885">
      <w:pPr>
        <w:tabs>
          <w:tab w:val="left" w:pos="1260"/>
          <w:tab w:val="left" w:pos="1440"/>
          <w:tab w:val="left" w:pos="1800"/>
        </w:tabs>
        <w:spacing w:after="0" w:line="240" w:lineRule="auto"/>
        <w:rPr>
          <w:rFonts w:ascii="Calibri" w:hAnsi="Calibri" w:cs="Calibri"/>
          <w:sz w:val="22"/>
          <w:szCs w:val="22"/>
          <w:lang w:eastAsia="nl-NL"/>
        </w:rPr>
      </w:pPr>
    </w:p>
    <w:p w14:paraId="7516839F" w14:textId="77777777" w:rsidR="00916885" w:rsidRPr="00916885" w:rsidRDefault="00916885" w:rsidP="00916885">
      <w:pPr>
        <w:tabs>
          <w:tab w:val="left" w:pos="1260"/>
          <w:tab w:val="left" w:pos="1440"/>
          <w:tab w:val="left" w:pos="1800"/>
        </w:tabs>
        <w:spacing w:after="0" w:line="240" w:lineRule="auto"/>
        <w:rPr>
          <w:rFonts w:ascii="Calibri" w:hAnsi="Calibri" w:cs="Calibri"/>
          <w:sz w:val="22"/>
          <w:szCs w:val="22"/>
          <w:lang w:eastAsia="nl-NL"/>
        </w:rPr>
      </w:pPr>
    </w:p>
    <w:p w14:paraId="7BC44F89" w14:textId="77777777" w:rsidR="00916885" w:rsidRPr="00916885" w:rsidRDefault="00916885" w:rsidP="00916885">
      <w:pPr>
        <w:tabs>
          <w:tab w:val="left" w:pos="1260"/>
          <w:tab w:val="left" w:pos="1440"/>
          <w:tab w:val="left" w:pos="1800"/>
        </w:tabs>
        <w:spacing w:after="0" w:line="240" w:lineRule="auto"/>
        <w:rPr>
          <w:rFonts w:ascii="Calibri" w:hAnsi="Calibri" w:cs="Calibri"/>
          <w:sz w:val="22"/>
          <w:szCs w:val="22"/>
          <w:lang w:eastAsia="nl-NL"/>
        </w:rPr>
      </w:pPr>
      <w:r w:rsidRPr="00916885">
        <w:rPr>
          <w:rFonts w:ascii="Calibri" w:hAnsi="Calibri" w:cs="Calibri"/>
          <w:sz w:val="22"/>
          <w:szCs w:val="22"/>
          <w:lang w:eastAsia="nl-NL"/>
        </w:rPr>
        <w:t>Ben je momenteel werkloos ?  JA - NEEN</w:t>
      </w:r>
    </w:p>
    <w:p w14:paraId="352C46D0" w14:textId="77777777" w:rsidR="00916885" w:rsidRDefault="00916885" w:rsidP="00AD31C1">
      <w:pPr>
        <w:tabs>
          <w:tab w:val="left" w:pos="1260"/>
          <w:tab w:val="left" w:pos="1440"/>
          <w:tab w:val="left" w:pos="1800"/>
        </w:tabs>
        <w:spacing w:after="0" w:line="240" w:lineRule="auto"/>
        <w:rPr>
          <w:rFonts w:ascii="Calibri" w:hAnsi="Calibri" w:cs="Calibri"/>
          <w:sz w:val="22"/>
          <w:szCs w:val="22"/>
          <w:lang w:eastAsia="nl-NL"/>
        </w:rPr>
      </w:pPr>
    </w:p>
    <w:p w14:paraId="7EA55FC4" w14:textId="77777777" w:rsidR="00916885" w:rsidRPr="00AD31C1" w:rsidRDefault="00916885" w:rsidP="00AD31C1">
      <w:pPr>
        <w:tabs>
          <w:tab w:val="left" w:pos="1260"/>
          <w:tab w:val="left" w:pos="1440"/>
          <w:tab w:val="left" w:pos="1800"/>
        </w:tabs>
        <w:spacing w:after="0" w:line="240" w:lineRule="auto"/>
        <w:rPr>
          <w:rFonts w:ascii="Calibri" w:hAnsi="Calibri" w:cs="Calibri"/>
          <w:sz w:val="22"/>
          <w:szCs w:val="22"/>
          <w:lang w:eastAsia="nl-NL"/>
        </w:rPr>
      </w:pPr>
    </w:p>
    <w:p w14:paraId="2957E9FA" w14:textId="77777777" w:rsidR="00AD31C1" w:rsidRPr="00AD31C1" w:rsidRDefault="00AD31C1" w:rsidP="00AD31C1">
      <w:pPr>
        <w:tabs>
          <w:tab w:val="left" w:pos="-446"/>
          <w:tab w:val="left" w:pos="0"/>
          <w:tab w:val="center" w:pos="6347"/>
          <w:tab w:val="left" w:pos="6480"/>
        </w:tabs>
        <w:suppressAutoHyphens/>
        <w:spacing w:after="0" w:line="120" w:lineRule="auto"/>
        <w:ind w:right="306" w:hanging="709"/>
        <w:jc w:val="both"/>
        <w:rPr>
          <w:rFonts w:ascii="Calibri" w:hAnsi="Calibri" w:cs="Calibri"/>
          <w:spacing w:val="-3"/>
          <w:sz w:val="22"/>
          <w:szCs w:val="22"/>
          <w:lang w:eastAsia="nl-NL"/>
        </w:rPr>
      </w:pPr>
      <w:r w:rsidRPr="00AD31C1">
        <w:rPr>
          <w:rFonts w:ascii="Calibri" w:hAnsi="Calibri" w:cs="Calibri"/>
          <w:spacing w:val="-3"/>
          <w:sz w:val="22"/>
          <w:szCs w:val="22"/>
          <w:lang w:eastAsia="nl-NL"/>
        </w:rPr>
        <w:tab/>
      </w:r>
    </w:p>
    <w:p w14:paraId="2CB7D465" w14:textId="77777777" w:rsidR="00AD31C1" w:rsidRPr="00AD31C1" w:rsidRDefault="00AD31C1" w:rsidP="00AD31C1">
      <w:pPr>
        <w:pBdr>
          <w:top w:val="single" w:sz="4" w:space="1" w:color="000080"/>
          <w:bottom w:val="single" w:sz="4" w:space="1" w:color="000080"/>
        </w:pBdr>
        <w:spacing w:after="0" w:line="240" w:lineRule="auto"/>
        <w:rPr>
          <w:rFonts w:ascii="Calibri" w:hAnsi="Calibri" w:cs="Calibri"/>
          <w:b/>
          <w:sz w:val="22"/>
          <w:szCs w:val="22"/>
          <w:lang w:eastAsia="nl-NL"/>
        </w:rPr>
      </w:pPr>
      <w:r w:rsidRPr="00AD31C1">
        <w:rPr>
          <w:rFonts w:ascii="Calibri" w:hAnsi="Calibri" w:cs="Calibri"/>
          <w:b/>
          <w:sz w:val="22"/>
          <w:szCs w:val="22"/>
          <w:lang w:eastAsia="nl-NL"/>
        </w:rPr>
        <w:t xml:space="preserve">2. </w:t>
      </w:r>
      <w:r w:rsidR="00F81F76">
        <w:rPr>
          <w:rFonts w:ascii="Calibri" w:hAnsi="Calibri" w:cs="Calibri"/>
          <w:b/>
          <w:sz w:val="22"/>
          <w:szCs w:val="22"/>
          <w:lang w:eastAsia="nl-NL"/>
        </w:rPr>
        <w:t>INTERESSES</w:t>
      </w:r>
    </w:p>
    <w:p w14:paraId="235BDF7D" w14:textId="77777777" w:rsidR="00AD31C1" w:rsidRPr="00AD31C1" w:rsidRDefault="00AD31C1" w:rsidP="00AD31C1">
      <w:pPr>
        <w:tabs>
          <w:tab w:val="left" w:pos="-446"/>
          <w:tab w:val="left" w:pos="0"/>
          <w:tab w:val="center" w:pos="6347"/>
          <w:tab w:val="left" w:pos="6480"/>
        </w:tabs>
        <w:suppressAutoHyphens/>
        <w:spacing w:after="0" w:line="480" w:lineRule="auto"/>
        <w:ind w:right="306" w:hanging="708"/>
        <w:jc w:val="both"/>
        <w:rPr>
          <w:rFonts w:ascii="Calibri" w:hAnsi="Calibri" w:cs="Calibri"/>
          <w:spacing w:val="-3"/>
          <w:sz w:val="22"/>
          <w:szCs w:val="22"/>
          <w:lang w:eastAsia="nl-NL"/>
        </w:rPr>
      </w:pPr>
      <w:r w:rsidRPr="00AD31C1">
        <w:rPr>
          <w:rFonts w:ascii="Calibri" w:hAnsi="Calibri" w:cs="Calibri"/>
          <w:spacing w:val="-3"/>
          <w:sz w:val="22"/>
          <w:szCs w:val="22"/>
          <w:lang w:eastAsia="nl-NL"/>
        </w:rPr>
        <w:tab/>
      </w:r>
      <w:r w:rsidRPr="00AD31C1">
        <w:rPr>
          <w:rFonts w:ascii="Calibri" w:hAnsi="Calibri" w:cs="Calibri"/>
          <w:spacing w:val="-3"/>
          <w:sz w:val="22"/>
          <w:szCs w:val="22"/>
          <w:lang w:eastAsia="nl-NL"/>
        </w:rPr>
        <w:tab/>
        <w:t xml:space="preserve">Ik solliciteer voor </w:t>
      </w:r>
      <w:r w:rsidR="00595A94">
        <w:rPr>
          <w:rFonts w:ascii="Calibri" w:hAnsi="Calibri" w:cs="Calibri"/>
          <w:spacing w:val="-3"/>
          <w:sz w:val="22"/>
          <w:szCs w:val="22"/>
          <w:lang w:eastAsia="nl-NL"/>
        </w:rPr>
        <w:t xml:space="preserve">de </w:t>
      </w:r>
      <w:r w:rsidRPr="00AD31C1">
        <w:rPr>
          <w:rFonts w:ascii="Calibri" w:hAnsi="Calibri" w:cs="Calibri"/>
          <w:spacing w:val="-3"/>
          <w:sz w:val="22"/>
          <w:szCs w:val="22"/>
          <w:lang w:eastAsia="nl-NL"/>
        </w:rPr>
        <w:t>volgende functie (s):</w:t>
      </w:r>
    </w:p>
    <w:p w14:paraId="16998C1D" w14:textId="77777777" w:rsidR="00AD31C1" w:rsidRPr="00AD31C1" w:rsidRDefault="00AD31C1" w:rsidP="00AD31C1">
      <w:pPr>
        <w:tabs>
          <w:tab w:val="left" w:pos="-446"/>
          <w:tab w:val="left" w:pos="0"/>
          <w:tab w:val="center" w:pos="6347"/>
          <w:tab w:val="left" w:pos="6480"/>
        </w:tabs>
        <w:suppressAutoHyphens/>
        <w:spacing w:after="0" w:line="480" w:lineRule="auto"/>
        <w:ind w:right="306" w:hanging="708"/>
        <w:jc w:val="both"/>
        <w:rPr>
          <w:rFonts w:ascii="Calibri" w:hAnsi="Calibri" w:cs="Calibri"/>
          <w:spacing w:val="-3"/>
          <w:sz w:val="22"/>
          <w:szCs w:val="22"/>
          <w:lang w:eastAsia="nl-NL"/>
        </w:rPr>
      </w:pPr>
      <w:r w:rsidRPr="00AD31C1">
        <w:rPr>
          <w:rFonts w:ascii="Calibri" w:hAnsi="Calibri" w:cs="Calibri"/>
          <w:spacing w:val="-3"/>
          <w:sz w:val="22"/>
          <w:szCs w:val="22"/>
          <w:lang w:eastAsia="nl-NL"/>
        </w:rPr>
        <w:tab/>
      </w:r>
      <w:r w:rsidRPr="00AD31C1">
        <w:rPr>
          <w:rFonts w:ascii="Calibri" w:hAnsi="Calibri" w:cs="Calibri"/>
          <w:spacing w:val="-3"/>
          <w:sz w:val="22"/>
          <w:szCs w:val="22"/>
          <w:lang w:eastAsia="nl-NL"/>
        </w:rPr>
        <w:tab/>
      </w:r>
      <w:r w:rsidRPr="00AD31C1">
        <w:rPr>
          <w:rFonts w:ascii="Calibri" w:hAnsi="Calibri" w:cs="Calibri"/>
          <w:spacing w:val="-3"/>
          <w:sz w:val="22"/>
          <w:szCs w:val="22"/>
          <w:lang w:eastAsia="nl-NL"/>
        </w:rPr>
        <w:sym w:font="Wingdings" w:char="F072"/>
      </w:r>
      <w:r w:rsidRPr="00AD31C1">
        <w:rPr>
          <w:rFonts w:ascii="Calibri" w:hAnsi="Calibri" w:cs="Calibri"/>
          <w:spacing w:val="-3"/>
          <w:sz w:val="22"/>
          <w:szCs w:val="22"/>
          <w:lang w:eastAsia="nl-NL"/>
        </w:rPr>
        <w:t xml:space="preserve"> arbeider </w:t>
      </w:r>
      <w:r w:rsidR="00F81F76">
        <w:rPr>
          <w:rFonts w:ascii="Calibri" w:hAnsi="Calibri" w:cs="Calibri"/>
          <w:spacing w:val="-3"/>
          <w:sz w:val="22"/>
          <w:szCs w:val="22"/>
          <w:lang w:eastAsia="nl-NL"/>
        </w:rPr>
        <w:t>(soort functie)</w:t>
      </w:r>
      <w:r w:rsidR="00F81F76">
        <w:rPr>
          <w:rFonts w:ascii="Calibri" w:hAnsi="Calibri" w:cs="Calibri"/>
          <w:spacing w:val="-3"/>
          <w:sz w:val="22"/>
          <w:szCs w:val="22"/>
          <w:lang w:eastAsia="nl-NL"/>
        </w:rPr>
        <w:tab/>
      </w:r>
      <w:r w:rsidR="00F81F76">
        <w:rPr>
          <w:rFonts w:ascii="Calibri" w:hAnsi="Calibri" w:cs="Calibri"/>
          <w:spacing w:val="-3"/>
          <w:sz w:val="22"/>
          <w:szCs w:val="22"/>
          <w:lang w:eastAsia="nl-NL"/>
        </w:rPr>
        <w:tab/>
      </w:r>
      <w:r w:rsidR="00595A94">
        <w:rPr>
          <w:rFonts w:ascii="Calibri" w:hAnsi="Calibri" w:cs="Calibri"/>
          <w:spacing w:val="-3"/>
          <w:sz w:val="22"/>
          <w:szCs w:val="22"/>
          <w:lang w:eastAsia="nl-NL"/>
        </w:rPr>
        <w:t xml:space="preserve"> </w:t>
      </w:r>
      <w:sdt>
        <w:sdtPr>
          <w:rPr>
            <w:rFonts w:ascii="Calibri" w:hAnsi="Calibri" w:cs="Calibri"/>
            <w:spacing w:val="-3"/>
            <w:sz w:val="22"/>
            <w:szCs w:val="22"/>
            <w:lang w:eastAsia="nl-NL"/>
          </w:rPr>
          <w:id w:val="-711659399"/>
          <w14:checkbox>
            <w14:checked w14:val="0"/>
            <w14:checkedState w14:val="2612" w14:font="MS Gothic"/>
            <w14:uncheckedState w14:val="2610" w14:font="MS Gothic"/>
          </w14:checkbox>
        </w:sdtPr>
        <w:sdtContent>
          <w:r w:rsidR="00595A94">
            <w:rPr>
              <w:rFonts w:ascii="MS Gothic" w:eastAsia="MS Gothic" w:hAnsi="MS Gothic" w:cs="Calibri" w:hint="eastAsia"/>
              <w:spacing w:val="-3"/>
              <w:sz w:val="22"/>
              <w:szCs w:val="22"/>
              <w:lang w:eastAsia="nl-NL"/>
            </w:rPr>
            <w:t>☐</w:t>
          </w:r>
        </w:sdtContent>
      </w:sdt>
      <w:r w:rsidRPr="00AD31C1">
        <w:rPr>
          <w:rFonts w:ascii="Calibri" w:hAnsi="Calibri" w:cs="Calibri"/>
          <w:spacing w:val="-3"/>
          <w:sz w:val="22"/>
          <w:szCs w:val="22"/>
          <w:lang w:eastAsia="nl-NL"/>
        </w:rPr>
        <w:t xml:space="preserve"> voltijds            </w:t>
      </w:r>
      <w:sdt>
        <w:sdtPr>
          <w:rPr>
            <w:rFonts w:ascii="Calibri" w:hAnsi="Calibri" w:cs="Calibri"/>
            <w:spacing w:val="-3"/>
            <w:sz w:val="22"/>
            <w:szCs w:val="22"/>
            <w:lang w:eastAsia="nl-NL"/>
          </w:rPr>
          <w:id w:val="750544915"/>
          <w14:checkbox>
            <w14:checked w14:val="0"/>
            <w14:checkedState w14:val="2612" w14:font="MS Gothic"/>
            <w14:uncheckedState w14:val="2610" w14:font="MS Gothic"/>
          </w14:checkbox>
        </w:sdtPr>
        <w:sdtContent>
          <w:r w:rsidR="00595A94">
            <w:rPr>
              <w:rFonts w:ascii="MS Gothic" w:eastAsia="MS Gothic" w:hAnsi="MS Gothic" w:cs="Calibri" w:hint="eastAsia"/>
              <w:spacing w:val="-3"/>
              <w:sz w:val="22"/>
              <w:szCs w:val="22"/>
              <w:lang w:eastAsia="nl-NL"/>
            </w:rPr>
            <w:t>☐</w:t>
          </w:r>
        </w:sdtContent>
      </w:sdt>
      <w:r w:rsidR="00595A94">
        <w:rPr>
          <w:rFonts w:ascii="Calibri" w:hAnsi="Calibri" w:cs="Calibri"/>
          <w:spacing w:val="-3"/>
          <w:sz w:val="22"/>
          <w:szCs w:val="22"/>
          <w:lang w:eastAsia="nl-NL"/>
        </w:rPr>
        <w:t xml:space="preserve"> </w:t>
      </w:r>
      <w:r w:rsidRPr="00AD31C1">
        <w:rPr>
          <w:rFonts w:ascii="Calibri" w:hAnsi="Calibri" w:cs="Calibri"/>
          <w:spacing w:val="-3"/>
          <w:sz w:val="22"/>
          <w:szCs w:val="22"/>
          <w:lang w:eastAsia="nl-NL"/>
        </w:rPr>
        <w:t>deeltijds</w:t>
      </w:r>
    </w:p>
    <w:p w14:paraId="1BA0F5E0" w14:textId="77777777" w:rsidR="00AD31C1" w:rsidRPr="00AD31C1" w:rsidRDefault="00AD31C1" w:rsidP="00AD31C1">
      <w:pPr>
        <w:tabs>
          <w:tab w:val="left" w:pos="-446"/>
          <w:tab w:val="left" w:pos="0"/>
          <w:tab w:val="center" w:pos="6347"/>
          <w:tab w:val="left" w:pos="6480"/>
        </w:tabs>
        <w:suppressAutoHyphens/>
        <w:spacing w:after="0" w:line="480" w:lineRule="auto"/>
        <w:ind w:right="306" w:hanging="708"/>
        <w:jc w:val="both"/>
        <w:rPr>
          <w:rFonts w:ascii="Calibri" w:hAnsi="Calibri" w:cs="Calibri"/>
          <w:spacing w:val="-3"/>
          <w:sz w:val="22"/>
          <w:szCs w:val="22"/>
          <w:lang w:eastAsia="nl-NL"/>
        </w:rPr>
      </w:pPr>
      <w:r w:rsidRPr="00AD31C1">
        <w:rPr>
          <w:rFonts w:ascii="Calibri" w:hAnsi="Calibri" w:cs="Calibri"/>
          <w:spacing w:val="-3"/>
          <w:sz w:val="22"/>
          <w:szCs w:val="22"/>
          <w:lang w:eastAsia="nl-NL"/>
        </w:rPr>
        <w:tab/>
      </w:r>
      <w:r w:rsidRPr="00AD31C1">
        <w:rPr>
          <w:rFonts w:ascii="Calibri" w:hAnsi="Calibri" w:cs="Calibri"/>
          <w:spacing w:val="-3"/>
          <w:sz w:val="22"/>
          <w:szCs w:val="22"/>
          <w:lang w:eastAsia="nl-NL"/>
        </w:rPr>
        <w:tab/>
      </w:r>
      <w:r w:rsidRPr="00AD31C1">
        <w:rPr>
          <w:rFonts w:ascii="Calibri" w:hAnsi="Calibri" w:cs="Calibri"/>
          <w:spacing w:val="-3"/>
          <w:sz w:val="22"/>
          <w:szCs w:val="22"/>
          <w:lang w:eastAsia="nl-NL"/>
        </w:rPr>
        <w:sym w:font="Wingdings" w:char="F072"/>
      </w:r>
      <w:r w:rsidRPr="00AD31C1">
        <w:rPr>
          <w:rFonts w:ascii="Calibri" w:hAnsi="Calibri" w:cs="Calibri"/>
          <w:spacing w:val="-3"/>
          <w:sz w:val="22"/>
          <w:szCs w:val="22"/>
          <w:lang w:eastAsia="nl-NL"/>
        </w:rPr>
        <w:t xml:space="preserve"> bediende</w:t>
      </w:r>
      <w:r w:rsidR="00F81F76">
        <w:rPr>
          <w:rFonts w:ascii="Calibri" w:hAnsi="Calibri" w:cs="Calibri"/>
          <w:spacing w:val="-3"/>
          <w:sz w:val="22"/>
          <w:szCs w:val="22"/>
          <w:lang w:eastAsia="nl-NL"/>
        </w:rPr>
        <w:t xml:space="preserve"> (soort functie)</w:t>
      </w:r>
      <w:r w:rsidR="00F81F76">
        <w:rPr>
          <w:rFonts w:ascii="Calibri" w:hAnsi="Calibri" w:cs="Calibri"/>
          <w:spacing w:val="-3"/>
          <w:sz w:val="22"/>
          <w:szCs w:val="22"/>
          <w:lang w:eastAsia="nl-NL"/>
        </w:rPr>
        <w:tab/>
      </w:r>
      <w:r w:rsidR="00F81F76">
        <w:rPr>
          <w:rFonts w:ascii="Calibri" w:hAnsi="Calibri" w:cs="Calibri"/>
          <w:spacing w:val="-3"/>
          <w:sz w:val="22"/>
          <w:szCs w:val="22"/>
          <w:lang w:eastAsia="nl-NL"/>
        </w:rPr>
        <w:tab/>
      </w:r>
      <w:r w:rsidRPr="00AD31C1">
        <w:rPr>
          <w:rFonts w:ascii="Calibri" w:hAnsi="Calibri" w:cs="Calibri"/>
          <w:spacing w:val="-3"/>
          <w:sz w:val="22"/>
          <w:szCs w:val="22"/>
          <w:lang w:eastAsia="nl-NL"/>
        </w:rPr>
        <w:t xml:space="preserve"> </w:t>
      </w:r>
      <w:sdt>
        <w:sdtPr>
          <w:rPr>
            <w:rFonts w:ascii="Calibri" w:hAnsi="Calibri" w:cs="Calibri"/>
            <w:spacing w:val="-3"/>
            <w:sz w:val="22"/>
            <w:szCs w:val="22"/>
            <w:lang w:eastAsia="nl-NL"/>
          </w:rPr>
          <w:id w:val="-1282715332"/>
          <w14:checkbox>
            <w14:checked w14:val="0"/>
            <w14:checkedState w14:val="2612" w14:font="MS Gothic"/>
            <w14:uncheckedState w14:val="2610" w14:font="MS Gothic"/>
          </w14:checkbox>
        </w:sdtPr>
        <w:sdtContent>
          <w:r w:rsidR="00595A94">
            <w:rPr>
              <w:rFonts w:ascii="MS Gothic" w:eastAsia="MS Gothic" w:hAnsi="MS Gothic" w:cs="Calibri" w:hint="eastAsia"/>
              <w:spacing w:val="-3"/>
              <w:sz w:val="22"/>
              <w:szCs w:val="22"/>
              <w:lang w:eastAsia="nl-NL"/>
            </w:rPr>
            <w:t>☐</w:t>
          </w:r>
        </w:sdtContent>
      </w:sdt>
      <w:r w:rsidR="00595A94">
        <w:rPr>
          <w:rFonts w:ascii="Calibri" w:hAnsi="Calibri" w:cs="Calibri"/>
          <w:spacing w:val="-3"/>
          <w:sz w:val="22"/>
          <w:szCs w:val="22"/>
          <w:lang w:eastAsia="nl-NL"/>
        </w:rPr>
        <w:t xml:space="preserve"> </w:t>
      </w:r>
      <w:r w:rsidRPr="00AD31C1">
        <w:rPr>
          <w:rFonts w:ascii="Calibri" w:hAnsi="Calibri" w:cs="Calibri"/>
          <w:spacing w:val="-3"/>
          <w:sz w:val="22"/>
          <w:szCs w:val="22"/>
          <w:lang w:eastAsia="nl-NL"/>
        </w:rPr>
        <w:t xml:space="preserve">voltijds            </w:t>
      </w:r>
      <w:sdt>
        <w:sdtPr>
          <w:rPr>
            <w:rFonts w:ascii="Calibri" w:hAnsi="Calibri" w:cs="Calibri"/>
            <w:spacing w:val="-3"/>
            <w:sz w:val="22"/>
            <w:szCs w:val="22"/>
            <w:lang w:eastAsia="nl-NL"/>
          </w:rPr>
          <w:id w:val="-1864511283"/>
          <w14:checkbox>
            <w14:checked w14:val="0"/>
            <w14:checkedState w14:val="2612" w14:font="MS Gothic"/>
            <w14:uncheckedState w14:val="2610" w14:font="MS Gothic"/>
          </w14:checkbox>
        </w:sdtPr>
        <w:sdtContent>
          <w:r w:rsidR="00595A94">
            <w:rPr>
              <w:rFonts w:ascii="MS Gothic" w:eastAsia="MS Gothic" w:hAnsi="MS Gothic" w:cs="Calibri" w:hint="eastAsia"/>
              <w:spacing w:val="-3"/>
              <w:sz w:val="22"/>
              <w:szCs w:val="22"/>
              <w:lang w:eastAsia="nl-NL"/>
            </w:rPr>
            <w:t>☐</w:t>
          </w:r>
        </w:sdtContent>
      </w:sdt>
      <w:r w:rsidR="00595A94">
        <w:rPr>
          <w:rFonts w:ascii="Calibri" w:hAnsi="Calibri" w:cs="Calibri"/>
          <w:spacing w:val="-3"/>
          <w:sz w:val="22"/>
          <w:szCs w:val="22"/>
          <w:lang w:eastAsia="nl-NL"/>
        </w:rPr>
        <w:t xml:space="preserve"> </w:t>
      </w:r>
      <w:r w:rsidRPr="00AD31C1">
        <w:rPr>
          <w:rFonts w:ascii="Calibri" w:hAnsi="Calibri" w:cs="Calibri"/>
          <w:spacing w:val="-3"/>
          <w:sz w:val="22"/>
          <w:szCs w:val="22"/>
          <w:lang w:eastAsia="nl-NL"/>
        </w:rPr>
        <w:t>deeltijds</w:t>
      </w:r>
    </w:p>
    <w:p w14:paraId="090554D7" w14:textId="77777777" w:rsidR="00916885" w:rsidRPr="00AD31C1" w:rsidRDefault="00AD31C1" w:rsidP="00F81F76">
      <w:pPr>
        <w:tabs>
          <w:tab w:val="left" w:pos="-446"/>
          <w:tab w:val="left" w:pos="0"/>
          <w:tab w:val="center" w:pos="6347"/>
          <w:tab w:val="left" w:pos="6480"/>
        </w:tabs>
        <w:suppressAutoHyphens/>
        <w:spacing w:after="0" w:line="480" w:lineRule="auto"/>
        <w:ind w:right="306" w:hanging="708"/>
        <w:jc w:val="both"/>
        <w:rPr>
          <w:rFonts w:ascii="Calibri" w:hAnsi="Calibri" w:cs="Calibri"/>
          <w:spacing w:val="-3"/>
          <w:sz w:val="22"/>
          <w:szCs w:val="22"/>
          <w:lang w:eastAsia="nl-NL"/>
        </w:rPr>
      </w:pPr>
      <w:r w:rsidRPr="00AD31C1">
        <w:rPr>
          <w:rFonts w:ascii="Calibri" w:hAnsi="Calibri" w:cs="Calibri"/>
          <w:spacing w:val="-3"/>
          <w:sz w:val="22"/>
          <w:szCs w:val="22"/>
          <w:lang w:eastAsia="nl-NL"/>
        </w:rPr>
        <w:tab/>
      </w:r>
      <w:r w:rsidRPr="00AD31C1">
        <w:rPr>
          <w:rFonts w:ascii="Calibri" w:hAnsi="Calibri" w:cs="Calibri"/>
          <w:spacing w:val="-3"/>
          <w:sz w:val="22"/>
          <w:szCs w:val="22"/>
          <w:lang w:eastAsia="nl-NL"/>
        </w:rPr>
        <w:tab/>
      </w:r>
      <w:r w:rsidRPr="00AD31C1">
        <w:rPr>
          <w:rFonts w:ascii="Calibri" w:hAnsi="Calibri" w:cs="Calibri"/>
          <w:spacing w:val="-3"/>
          <w:sz w:val="22"/>
          <w:szCs w:val="22"/>
          <w:lang w:eastAsia="nl-NL"/>
        </w:rPr>
        <w:sym w:font="Wingdings" w:char="F072"/>
      </w:r>
      <w:r w:rsidRPr="00AD31C1">
        <w:rPr>
          <w:rFonts w:ascii="Calibri" w:hAnsi="Calibri" w:cs="Calibri"/>
          <w:spacing w:val="-3"/>
          <w:sz w:val="22"/>
          <w:szCs w:val="22"/>
          <w:lang w:eastAsia="nl-NL"/>
        </w:rPr>
        <w:t xml:space="preserve"> andere</w:t>
      </w:r>
      <w:r w:rsidR="00F81F76">
        <w:rPr>
          <w:rFonts w:ascii="Calibri" w:hAnsi="Calibri" w:cs="Calibri"/>
          <w:spacing w:val="-3"/>
          <w:sz w:val="22"/>
          <w:szCs w:val="22"/>
          <w:lang w:eastAsia="nl-NL"/>
        </w:rPr>
        <w:t xml:space="preserve"> (soort functie)</w:t>
      </w:r>
      <w:r w:rsidR="00F81F76">
        <w:rPr>
          <w:rFonts w:ascii="Calibri" w:hAnsi="Calibri" w:cs="Calibri"/>
          <w:spacing w:val="-3"/>
          <w:sz w:val="22"/>
          <w:szCs w:val="22"/>
          <w:lang w:eastAsia="nl-NL"/>
        </w:rPr>
        <w:tab/>
      </w:r>
      <w:r w:rsidR="00F81F76">
        <w:rPr>
          <w:rFonts w:ascii="Calibri" w:hAnsi="Calibri" w:cs="Calibri"/>
          <w:spacing w:val="-3"/>
          <w:sz w:val="22"/>
          <w:szCs w:val="22"/>
          <w:lang w:eastAsia="nl-NL"/>
        </w:rPr>
        <w:tab/>
      </w:r>
      <w:sdt>
        <w:sdtPr>
          <w:rPr>
            <w:rFonts w:ascii="Calibri" w:hAnsi="Calibri" w:cs="Calibri"/>
            <w:spacing w:val="-3"/>
            <w:sz w:val="22"/>
            <w:szCs w:val="22"/>
            <w:lang w:eastAsia="nl-NL"/>
          </w:rPr>
          <w:id w:val="-1879998698"/>
          <w14:checkbox>
            <w14:checked w14:val="0"/>
            <w14:checkedState w14:val="2612" w14:font="MS Gothic"/>
            <w14:uncheckedState w14:val="2610" w14:font="MS Gothic"/>
          </w14:checkbox>
        </w:sdtPr>
        <w:sdtContent>
          <w:r w:rsidR="00595A94">
            <w:rPr>
              <w:rFonts w:ascii="MS Gothic" w:eastAsia="MS Gothic" w:hAnsi="MS Gothic" w:cs="Calibri" w:hint="eastAsia"/>
              <w:spacing w:val="-3"/>
              <w:sz w:val="22"/>
              <w:szCs w:val="22"/>
              <w:lang w:eastAsia="nl-NL"/>
            </w:rPr>
            <w:t>☐</w:t>
          </w:r>
        </w:sdtContent>
      </w:sdt>
      <w:r w:rsidR="00595A94">
        <w:rPr>
          <w:rFonts w:ascii="Calibri" w:hAnsi="Calibri" w:cs="Calibri"/>
          <w:spacing w:val="-3"/>
          <w:sz w:val="22"/>
          <w:szCs w:val="22"/>
          <w:lang w:eastAsia="nl-NL"/>
        </w:rPr>
        <w:t xml:space="preserve"> </w:t>
      </w:r>
      <w:r w:rsidRPr="00AD31C1">
        <w:rPr>
          <w:rFonts w:ascii="Calibri" w:hAnsi="Calibri" w:cs="Calibri"/>
          <w:spacing w:val="-3"/>
          <w:sz w:val="22"/>
          <w:szCs w:val="22"/>
          <w:lang w:eastAsia="nl-NL"/>
        </w:rPr>
        <w:t xml:space="preserve">voltijds             </w:t>
      </w:r>
      <w:sdt>
        <w:sdtPr>
          <w:rPr>
            <w:rFonts w:ascii="Calibri" w:hAnsi="Calibri" w:cs="Calibri"/>
            <w:spacing w:val="-3"/>
            <w:sz w:val="22"/>
            <w:szCs w:val="22"/>
            <w:lang w:eastAsia="nl-NL"/>
          </w:rPr>
          <w:id w:val="-736393760"/>
          <w14:checkbox>
            <w14:checked w14:val="0"/>
            <w14:checkedState w14:val="2612" w14:font="MS Gothic"/>
            <w14:uncheckedState w14:val="2610" w14:font="MS Gothic"/>
          </w14:checkbox>
        </w:sdtPr>
        <w:sdtContent>
          <w:r w:rsidR="00595A94">
            <w:rPr>
              <w:rFonts w:ascii="MS Gothic" w:eastAsia="MS Gothic" w:hAnsi="MS Gothic" w:cs="Calibri" w:hint="eastAsia"/>
              <w:spacing w:val="-3"/>
              <w:sz w:val="22"/>
              <w:szCs w:val="22"/>
              <w:lang w:eastAsia="nl-NL"/>
            </w:rPr>
            <w:t>☐</w:t>
          </w:r>
        </w:sdtContent>
      </w:sdt>
      <w:r w:rsidR="00595A94">
        <w:rPr>
          <w:rFonts w:ascii="Calibri" w:hAnsi="Calibri" w:cs="Calibri"/>
          <w:spacing w:val="-3"/>
          <w:sz w:val="22"/>
          <w:szCs w:val="22"/>
          <w:lang w:eastAsia="nl-NL"/>
        </w:rPr>
        <w:t xml:space="preserve"> </w:t>
      </w:r>
      <w:r w:rsidRPr="00AD31C1">
        <w:rPr>
          <w:rFonts w:ascii="Calibri" w:hAnsi="Calibri" w:cs="Calibri"/>
          <w:spacing w:val="-3"/>
          <w:sz w:val="22"/>
          <w:szCs w:val="22"/>
          <w:lang w:eastAsia="nl-NL"/>
        </w:rPr>
        <w:t>deeltijds</w:t>
      </w:r>
    </w:p>
    <w:p w14:paraId="2C947401" w14:textId="77777777" w:rsidR="00AD31C1" w:rsidRDefault="00AD31C1" w:rsidP="00D160A5">
      <w:pPr>
        <w:pStyle w:val="Dilbeekonderwerp"/>
      </w:pPr>
    </w:p>
    <w:p w14:paraId="5633112B" w14:textId="77777777" w:rsidR="00AD31C1" w:rsidRPr="00AD31C1" w:rsidRDefault="00AD31C1" w:rsidP="00AD31C1">
      <w:pPr>
        <w:pBdr>
          <w:top w:val="single" w:sz="4" w:space="1" w:color="000080"/>
          <w:bottom w:val="single" w:sz="4" w:space="1" w:color="000080"/>
        </w:pBdr>
        <w:spacing w:after="0" w:line="240" w:lineRule="auto"/>
        <w:rPr>
          <w:rFonts w:ascii="Calibri" w:hAnsi="Calibri" w:cs="Calibri"/>
          <w:b/>
          <w:color w:val="000080"/>
          <w:sz w:val="22"/>
          <w:szCs w:val="22"/>
          <w:lang w:eastAsia="nl-NL"/>
        </w:rPr>
      </w:pPr>
      <w:r w:rsidRPr="00AD31C1">
        <w:rPr>
          <w:rFonts w:ascii="Calibri" w:hAnsi="Calibri" w:cs="Calibri"/>
          <w:b/>
          <w:sz w:val="22"/>
          <w:szCs w:val="22"/>
          <w:lang w:eastAsia="nl-NL"/>
        </w:rPr>
        <w:t xml:space="preserve">3. </w:t>
      </w:r>
      <w:r w:rsidR="00F81F76">
        <w:rPr>
          <w:rFonts w:ascii="Calibri" w:hAnsi="Calibri" w:cs="Calibri"/>
          <w:b/>
          <w:sz w:val="22"/>
          <w:szCs w:val="22"/>
          <w:lang w:eastAsia="nl-NL"/>
        </w:rPr>
        <w:t xml:space="preserve">DIPLOMA’S / </w:t>
      </w:r>
      <w:r w:rsidRPr="00AD31C1">
        <w:rPr>
          <w:rFonts w:ascii="Calibri" w:hAnsi="Calibri" w:cs="Calibri"/>
          <w:b/>
          <w:sz w:val="22"/>
          <w:szCs w:val="22"/>
          <w:lang w:eastAsia="nl-NL"/>
        </w:rPr>
        <w:t>OPLEIDING</w:t>
      </w:r>
      <w:r w:rsidR="00F81F76">
        <w:rPr>
          <w:rFonts w:ascii="Calibri" w:hAnsi="Calibri" w:cs="Calibri"/>
          <w:b/>
          <w:sz w:val="22"/>
          <w:szCs w:val="22"/>
          <w:lang w:eastAsia="nl-NL"/>
        </w:rPr>
        <w:t>EN</w:t>
      </w:r>
    </w:p>
    <w:p w14:paraId="0026916A" w14:textId="77777777" w:rsidR="00F81F76" w:rsidRDefault="00F81F76" w:rsidP="00F81F76">
      <w:pPr>
        <w:tabs>
          <w:tab w:val="left" w:pos="-446"/>
          <w:tab w:val="left" w:pos="0"/>
          <w:tab w:val="center" w:pos="6347"/>
          <w:tab w:val="left" w:pos="6480"/>
        </w:tabs>
        <w:suppressAutoHyphens/>
        <w:spacing w:after="0" w:line="480" w:lineRule="auto"/>
        <w:ind w:right="306"/>
        <w:jc w:val="both"/>
        <w:rPr>
          <w:rFonts w:ascii="Calibri" w:hAnsi="Calibri" w:cs="Calibri"/>
          <w:spacing w:val="-3"/>
          <w:sz w:val="22"/>
          <w:szCs w:val="22"/>
          <w:lang w:eastAsia="nl-NL"/>
        </w:rPr>
      </w:pPr>
    </w:p>
    <w:tbl>
      <w:tblPr>
        <w:tblStyle w:val="Tabelraster"/>
        <w:tblW w:w="0" w:type="auto"/>
        <w:tblLook w:val="04A0" w:firstRow="1" w:lastRow="0" w:firstColumn="1" w:lastColumn="0" w:noHBand="0" w:noVBand="1"/>
      </w:tblPr>
      <w:tblGrid>
        <w:gridCol w:w="4587"/>
        <w:gridCol w:w="4587"/>
      </w:tblGrid>
      <w:tr w:rsidR="00F81F76" w14:paraId="009027D1" w14:textId="77777777" w:rsidTr="00F81F76">
        <w:tc>
          <w:tcPr>
            <w:tcW w:w="4587" w:type="dxa"/>
          </w:tcPr>
          <w:p w14:paraId="62A54D79" w14:textId="77777777" w:rsidR="00F81F76" w:rsidRPr="00F81F76" w:rsidRDefault="00F81F76" w:rsidP="00F81F76">
            <w:pPr>
              <w:tabs>
                <w:tab w:val="left" w:pos="-446"/>
                <w:tab w:val="left" w:pos="0"/>
                <w:tab w:val="center" w:pos="6347"/>
                <w:tab w:val="left" w:pos="6480"/>
              </w:tabs>
              <w:suppressAutoHyphens/>
              <w:spacing w:line="480" w:lineRule="auto"/>
              <w:ind w:right="306"/>
              <w:jc w:val="center"/>
              <w:rPr>
                <w:rFonts w:ascii="Calibri" w:hAnsi="Calibri" w:cs="Calibri"/>
                <w:b/>
                <w:bCs/>
                <w:spacing w:val="-3"/>
                <w:sz w:val="22"/>
                <w:szCs w:val="22"/>
                <w:lang w:eastAsia="nl-NL"/>
              </w:rPr>
            </w:pPr>
            <w:r w:rsidRPr="00F81F76">
              <w:rPr>
                <w:rFonts w:ascii="Calibri" w:hAnsi="Calibri" w:cs="Calibri"/>
                <w:b/>
                <w:bCs/>
                <w:spacing w:val="-3"/>
                <w:sz w:val="22"/>
                <w:szCs w:val="22"/>
                <w:lang w:eastAsia="nl-NL"/>
              </w:rPr>
              <w:t>STUDIES</w:t>
            </w:r>
          </w:p>
        </w:tc>
        <w:tc>
          <w:tcPr>
            <w:tcW w:w="4587" w:type="dxa"/>
          </w:tcPr>
          <w:p w14:paraId="7A99FD1C" w14:textId="77777777" w:rsidR="00F81F76" w:rsidRPr="00F81F76" w:rsidRDefault="00F81F76" w:rsidP="00F81F76">
            <w:pPr>
              <w:tabs>
                <w:tab w:val="left" w:pos="-446"/>
                <w:tab w:val="left" w:pos="0"/>
                <w:tab w:val="center" w:pos="6347"/>
                <w:tab w:val="left" w:pos="6480"/>
              </w:tabs>
              <w:suppressAutoHyphens/>
              <w:spacing w:line="480" w:lineRule="auto"/>
              <w:ind w:right="306"/>
              <w:jc w:val="center"/>
              <w:rPr>
                <w:rFonts w:ascii="Calibri" w:hAnsi="Calibri" w:cs="Calibri"/>
                <w:b/>
                <w:bCs/>
                <w:spacing w:val="-3"/>
                <w:sz w:val="22"/>
                <w:szCs w:val="22"/>
                <w:lang w:eastAsia="nl-NL"/>
              </w:rPr>
            </w:pPr>
            <w:r w:rsidRPr="00F81F76">
              <w:rPr>
                <w:rFonts w:ascii="Calibri" w:hAnsi="Calibri" w:cs="Calibri"/>
                <w:b/>
                <w:bCs/>
                <w:spacing w:val="-3"/>
                <w:sz w:val="22"/>
                <w:szCs w:val="22"/>
                <w:lang w:eastAsia="nl-NL"/>
              </w:rPr>
              <w:t>BEHAALD DIPLOMA</w:t>
            </w:r>
          </w:p>
        </w:tc>
      </w:tr>
      <w:tr w:rsidR="00F81F76" w14:paraId="10433B88" w14:textId="77777777" w:rsidTr="00F81F76">
        <w:tc>
          <w:tcPr>
            <w:tcW w:w="4587" w:type="dxa"/>
          </w:tcPr>
          <w:p w14:paraId="35542E28" w14:textId="77777777" w:rsidR="00F81F76" w:rsidRDefault="00F81F76" w:rsidP="00AD31C1">
            <w:pPr>
              <w:tabs>
                <w:tab w:val="left" w:pos="-446"/>
                <w:tab w:val="left" w:pos="0"/>
                <w:tab w:val="center" w:pos="6347"/>
                <w:tab w:val="left" w:pos="6480"/>
              </w:tabs>
              <w:suppressAutoHyphens/>
              <w:spacing w:line="480" w:lineRule="auto"/>
              <w:ind w:right="306"/>
              <w:jc w:val="both"/>
              <w:rPr>
                <w:rFonts w:ascii="Calibri" w:hAnsi="Calibri" w:cs="Calibri"/>
                <w:spacing w:val="-3"/>
                <w:sz w:val="22"/>
                <w:szCs w:val="22"/>
                <w:lang w:eastAsia="nl-NL"/>
              </w:rPr>
            </w:pPr>
            <w:r>
              <w:rPr>
                <w:rFonts w:ascii="Calibri" w:hAnsi="Calibri" w:cs="Calibri"/>
                <w:spacing w:val="-3"/>
                <w:sz w:val="22"/>
                <w:szCs w:val="22"/>
                <w:lang w:eastAsia="nl-NL"/>
              </w:rPr>
              <w:t>Lager secundair onderwijs of gelijkgesteld</w:t>
            </w:r>
          </w:p>
        </w:tc>
        <w:tc>
          <w:tcPr>
            <w:tcW w:w="4587" w:type="dxa"/>
          </w:tcPr>
          <w:p w14:paraId="797B74F8" w14:textId="77777777" w:rsidR="00F81F76" w:rsidRDefault="00F81F76" w:rsidP="00AD31C1">
            <w:pPr>
              <w:tabs>
                <w:tab w:val="left" w:pos="-446"/>
                <w:tab w:val="left" w:pos="0"/>
                <w:tab w:val="center" w:pos="6347"/>
                <w:tab w:val="left" w:pos="6480"/>
              </w:tabs>
              <w:suppressAutoHyphens/>
              <w:spacing w:line="480" w:lineRule="auto"/>
              <w:ind w:right="306"/>
              <w:jc w:val="both"/>
              <w:rPr>
                <w:rFonts w:ascii="Calibri" w:hAnsi="Calibri" w:cs="Calibri"/>
                <w:spacing w:val="-3"/>
                <w:sz w:val="22"/>
                <w:szCs w:val="22"/>
                <w:lang w:eastAsia="nl-NL"/>
              </w:rPr>
            </w:pPr>
          </w:p>
        </w:tc>
      </w:tr>
      <w:tr w:rsidR="00F81F76" w14:paraId="008A4748" w14:textId="77777777" w:rsidTr="00F81F76">
        <w:tc>
          <w:tcPr>
            <w:tcW w:w="4587" w:type="dxa"/>
          </w:tcPr>
          <w:p w14:paraId="7E4F7BC9" w14:textId="77777777" w:rsidR="00F81F76" w:rsidRDefault="00F81F76" w:rsidP="00AD31C1">
            <w:pPr>
              <w:tabs>
                <w:tab w:val="left" w:pos="-446"/>
                <w:tab w:val="left" w:pos="0"/>
                <w:tab w:val="center" w:pos="6347"/>
                <w:tab w:val="left" w:pos="6480"/>
              </w:tabs>
              <w:suppressAutoHyphens/>
              <w:spacing w:line="480" w:lineRule="auto"/>
              <w:ind w:right="306"/>
              <w:jc w:val="both"/>
              <w:rPr>
                <w:rFonts w:ascii="Calibri" w:hAnsi="Calibri" w:cs="Calibri"/>
                <w:spacing w:val="-3"/>
                <w:sz w:val="22"/>
                <w:szCs w:val="22"/>
                <w:lang w:eastAsia="nl-NL"/>
              </w:rPr>
            </w:pPr>
            <w:r>
              <w:rPr>
                <w:rFonts w:ascii="Calibri" w:hAnsi="Calibri" w:cs="Calibri"/>
                <w:spacing w:val="-3"/>
                <w:sz w:val="22"/>
                <w:szCs w:val="22"/>
                <w:lang w:eastAsia="nl-NL"/>
              </w:rPr>
              <w:t>Hoger secundair onderwijs of gelijkgesteld</w:t>
            </w:r>
          </w:p>
        </w:tc>
        <w:tc>
          <w:tcPr>
            <w:tcW w:w="4587" w:type="dxa"/>
          </w:tcPr>
          <w:p w14:paraId="4A4CD4BE" w14:textId="77777777" w:rsidR="00F81F76" w:rsidRDefault="00F81F76" w:rsidP="00AD31C1">
            <w:pPr>
              <w:tabs>
                <w:tab w:val="left" w:pos="-446"/>
                <w:tab w:val="left" w:pos="0"/>
                <w:tab w:val="center" w:pos="6347"/>
                <w:tab w:val="left" w:pos="6480"/>
              </w:tabs>
              <w:suppressAutoHyphens/>
              <w:spacing w:line="480" w:lineRule="auto"/>
              <w:ind w:right="306"/>
              <w:jc w:val="both"/>
              <w:rPr>
                <w:rFonts w:ascii="Calibri" w:hAnsi="Calibri" w:cs="Calibri"/>
                <w:spacing w:val="-3"/>
                <w:sz w:val="22"/>
                <w:szCs w:val="22"/>
                <w:lang w:eastAsia="nl-NL"/>
              </w:rPr>
            </w:pPr>
          </w:p>
        </w:tc>
      </w:tr>
      <w:tr w:rsidR="00F81F76" w14:paraId="32E37735" w14:textId="77777777" w:rsidTr="00F81F76">
        <w:tc>
          <w:tcPr>
            <w:tcW w:w="4587" w:type="dxa"/>
          </w:tcPr>
          <w:p w14:paraId="53DD48DB" w14:textId="77777777" w:rsidR="00F81F76" w:rsidRDefault="00F81F76" w:rsidP="00F81F76">
            <w:pPr>
              <w:tabs>
                <w:tab w:val="left" w:pos="-446"/>
                <w:tab w:val="left" w:pos="0"/>
                <w:tab w:val="center" w:pos="6347"/>
                <w:tab w:val="left" w:pos="6480"/>
              </w:tabs>
              <w:suppressAutoHyphens/>
              <w:ind w:right="306"/>
              <w:jc w:val="both"/>
              <w:rPr>
                <w:rFonts w:ascii="Calibri" w:hAnsi="Calibri" w:cs="Calibri"/>
                <w:spacing w:val="-3"/>
                <w:sz w:val="22"/>
                <w:szCs w:val="22"/>
                <w:lang w:eastAsia="nl-NL"/>
              </w:rPr>
            </w:pPr>
            <w:r>
              <w:rPr>
                <w:rFonts w:ascii="Calibri" w:hAnsi="Calibri" w:cs="Calibri"/>
                <w:spacing w:val="-3"/>
                <w:sz w:val="22"/>
                <w:szCs w:val="22"/>
                <w:lang w:eastAsia="nl-NL"/>
              </w:rPr>
              <w:t>Hoger onderwijs van het korte type (bachelor of gelijkgesteld)</w:t>
            </w:r>
          </w:p>
        </w:tc>
        <w:tc>
          <w:tcPr>
            <w:tcW w:w="4587" w:type="dxa"/>
          </w:tcPr>
          <w:p w14:paraId="6B40E022" w14:textId="77777777" w:rsidR="00F81F76" w:rsidRDefault="00F81F76" w:rsidP="00AD31C1">
            <w:pPr>
              <w:tabs>
                <w:tab w:val="left" w:pos="-446"/>
                <w:tab w:val="left" w:pos="0"/>
                <w:tab w:val="center" w:pos="6347"/>
                <w:tab w:val="left" w:pos="6480"/>
              </w:tabs>
              <w:suppressAutoHyphens/>
              <w:spacing w:line="480" w:lineRule="auto"/>
              <w:ind w:right="306"/>
              <w:jc w:val="both"/>
              <w:rPr>
                <w:rFonts w:ascii="Calibri" w:hAnsi="Calibri" w:cs="Calibri"/>
                <w:spacing w:val="-3"/>
                <w:sz w:val="22"/>
                <w:szCs w:val="22"/>
                <w:lang w:eastAsia="nl-NL"/>
              </w:rPr>
            </w:pPr>
          </w:p>
        </w:tc>
      </w:tr>
      <w:tr w:rsidR="00F81F76" w14:paraId="42C04C9D" w14:textId="77777777" w:rsidTr="00F81F76">
        <w:tc>
          <w:tcPr>
            <w:tcW w:w="4587" w:type="dxa"/>
          </w:tcPr>
          <w:p w14:paraId="5B60F3A9" w14:textId="77777777" w:rsidR="00F81F76" w:rsidRDefault="00F81F76" w:rsidP="00F81F76">
            <w:pPr>
              <w:tabs>
                <w:tab w:val="left" w:pos="-446"/>
                <w:tab w:val="left" w:pos="0"/>
                <w:tab w:val="center" w:pos="6347"/>
                <w:tab w:val="left" w:pos="6480"/>
              </w:tabs>
              <w:suppressAutoHyphens/>
              <w:ind w:right="306"/>
              <w:jc w:val="both"/>
              <w:rPr>
                <w:rFonts w:ascii="Calibri" w:hAnsi="Calibri" w:cs="Calibri"/>
                <w:spacing w:val="-3"/>
                <w:sz w:val="22"/>
                <w:szCs w:val="22"/>
                <w:lang w:eastAsia="nl-NL"/>
              </w:rPr>
            </w:pPr>
            <w:r>
              <w:rPr>
                <w:rFonts w:ascii="Calibri" w:hAnsi="Calibri" w:cs="Calibri"/>
                <w:spacing w:val="-3"/>
                <w:sz w:val="22"/>
                <w:szCs w:val="22"/>
                <w:lang w:eastAsia="nl-NL"/>
              </w:rPr>
              <w:t>Hoger onderwijs van het lange type (master of gelijkgesteld)</w:t>
            </w:r>
          </w:p>
        </w:tc>
        <w:tc>
          <w:tcPr>
            <w:tcW w:w="4587" w:type="dxa"/>
          </w:tcPr>
          <w:p w14:paraId="31707835" w14:textId="77777777" w:rsidR="00F81F76" w:rsidRDefault="00F81F76" w:rsidP="00AD31C1">
            <w:pPr>
              <w:tabs>
                <w:tab w:val="left" w:pos="-446"/>
                <w:tab w:val="left" w:pos="0"/>
                <w:tab w:val="center" w:pos="6347"/>
                <w:tab w:val="left" w:pos="6480"/>
              </w:tabs>
              <w:suppressAutoHyphens/>
              <w:spacing w:line="480" w:lineRule="auto"/>
              <w:ind w:right="306"/>
              <w:jc w:val="both"/>
              <w:rPr>
                <w:rFonts w:ascii="Calibri" w:hAnsi="Calibri" w:cs="Calibri"/>
                <w:spacing w:val="-3"/>
                <w:sz w:val="22"/>
                <w:szCs w:val="22"/>
                <w:lang w:eastAsia="nl-NL"/>
              </w:rPr>
            </w:pPr>
          </w:p>
        </w:tc>
      </w:tr>
    </w:tbl>
    <w:p w14:paraId="66480830" w14:textId="77777777" w:rsidR="00F81F76" w:rsidRPr="00AD31C1" w:rsidRDefault="00F81F76" w:rsidP="00AD31C1">
      <w:pPr>
        <w:tabs>
          <w:tab w:val="left" w:pos="-446"/>
          <w:tab w:val="left" w:pos="0"/>
          <w:tab w:val="center" w:pos="6347"/>
          <w:tab w:val="left" w:pos="6480"/>
        </w:tabs>
        <w:suppressAutoHyphens/>
        <w:spacing w:after="0" w:line="480" w:lineRule="auto"/>
        <w:ind w:right="306" w:hanging="708"/>
        <w:jc w:val="both"/>
        <w:rPr>
          <w:rFonts w:ascii="Calibri" w:hAnsi="Calibri" w:cs="Calibri"/>
          <w:spacing w:val="-3"/>
          <w:sz w:val="22"/>
          <w:szCs w:val="22"/>
          <w:lang w:eastAsia="nl-NL"/>
        </w:rPr>
      </w:pPr>
    </w:p>
    <w:tbl>
      <w:tblPr>
        <w:tblW w:w="972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0"/>
        <w:gridCol w:w="4680"/>
      </w:tblGrid>
      <w:tr w:rsidR="00AD31C1" w:rsidRPr="00AD31C1" w14:paraId="71C77A97" w14:textId="77777777" w:rsidTr="00F81F76">
        <w:tc>
          <w:tcPr>
            <w:tcW w:w="5040" w:type="dxa"/>
            <w:tcBorders>
              <w:top w:val="nil"/>
              <w:left w:val="nil"/>
              <w:bottom w:val="nil"/>
              <w:right w:val="nil"/>
            </w:tcBorders>
          </w:tcPr>
          <w:p w14:paraId="746EFB84" w14:textId="77777777" w:rsidR="00AD31C1" w:rsidRPr="00AD31C1" w:rsidRDefault="00AD31C1" w:rsidP="00AD31C1">
            <w:pPr>
              <w:tabs>
                <w:tab w:val="left" w:pos="-446"/>
                <w:tab w:val="left" w:pos="0"/>
                <w:tab w:val="center" w:pos="6347"/>
                <w:tab w:val="left" w:pos="6480"/>
              </w:tabs>
              <w:suppressAutoHyphens/>
              <w:spacing w:after="0" w:line="480" w:lineRule="auto"/>
              <w:ind w:right="-70"/>
              <w:jc w:val="both"/>
              <w:rPr>
                <w:rFonts w:ascii="Calibri" w:hAnsi="Calibri" w:cs="Calibri"/>
                <w:spacing w:val="-3"/>
                <w:sz w:val="22"/>
                <w:szCs w:val="22"/>
                <w:lang w:eastAsia="nl-NL"/>
              </w:rPr>
            </w:pPr>
          </w:p>
        </w:tc>
        <w:tc>
          <w:tcPr>
            <w:tcW w:w="4680" w:type="dxa"/>
            <w:tcBorders>
              <w:top w:val="nil"/>
              <w:left w:val="nil"/>
              <w:bottom w:val="nil"/>
              <w:right w:val="nil"/>
            </w:tcBorders>
          </w:tcPr>
          <w:p w14:paraId="60B3EE3D" w14:textId="77777777" w:rsidR="00F81F76" w:rsidRPr="00AD31C1" w:rsidRDefault="00F81F76" w:rsidP="00AD31C1">
            <w:pPr>
              <w:tabs>
                <w:tab w:val="left" w:pos="-446"/>
                <w:tab w:val="left" w:pos="0"/>
                <w:tab w:val="center" w:pos="6347"/>
                <w:tab w:val="left" w:pos="6480"/>
              </w:tabs>
              <w:suppressAutoHyphens/>
              <w:spacing w:after="0" w:line="480" w:lineRule="auto"/>
              <w:jc w:val="both"/>
              <w:rPr>
                <w:rFonts w:ascii="Calibri" w:hAnsi="Calibri" w:cs="Calibri"/>
                <w:spacing w:val="-3"/>
                <w:sz w:val="22"/>
                <w:szCs w:val="22"/>
                <w:lang w:eastAsia="nl-NL"/>
              </w:rPr>
            </w:pPr>
          </w:p>
        </w:tc>
      </w:tr>
    </w:tbl>
    <w:p w14:paraId="0CB6EA4B" w14:textId="77777777" w:rsidR="00AD31C1" w:rsidRPr="00AD31C1" w:rsidRDefault="00AD31C1" w:rsidP="00AD31C1">
      <w:pPr>
        <w:tabs>
          <w:tab w:val="left" w:pos="1260"/>
          <w:tab w:val="left" w:pos="1440"/>
          <w:tab w:val="left" w:pos="1800"/>
        </w:tabs>
        <w:spacing w:after="0" w:line="240" w:lineRule="auto"/>
        <w:rPr>
          <w:rFonts w:ascii="Calibri" w:hAnsi="Calibri" w:cs="Calibri"/>
          <w:sz w:val="22"/>
          <w:szCs w:val="22"/>
          <w:lang w:eastAsia="nl-NL"/>
        </w:rPr>
      </w:pPr>
    </w:p>
    <w:p w14:paraId="60470767" w14:textId="77777777" w:rsidR="00F81F76" w:rsidRPr="00F81F76" w:rsidRDefault="00F81F76" w:rsidP="00F81F76">
      <w:pPr>
        <w:pBdr>
          <w:top w:val="single" w:sz="4" w:space="1" w:color="000080"/>
          <w:bottom w:val="single" w:sz="4" w:space="1" w:color="000080"/>
        </w:pBdr>
        <w:spacing w:after="0" w:line="240" w:lineRule="auto"/>
        <w:rPr>
          <w:rFonts w:ascii="Calibri" w:hAnsi="Calibri" w:cs="Calibri"/>
          <w:b/>
          <w:color w:val="000080"/>
          <w:sz w:val="22"/>
          <w:szCs w:val="22"/>
          <w:lang w:eastAsia="nl-NL"/>
        </w:rPr>
      </w:pPr>
      <w:r w:rsidRPr="00F81F76">
        <w:rPr>
          <w:rFonts w:ascii="Calibri" w:hAnsi="Calibri" w:cs="Calibri"/>
          <w:b/>
          <w:sz w:val="22"/>
          <w:szCs w:val="22"/>
          <w:lang w:eastAsia="nl-NL"/>
        </w:rPr>
        <w:t xml:space="preserve">4. </w:t>
      </w:r>
      <w:r>
        <w:rPr>
          <w:rFonts w:ascii="Calibri" w:hAnsi="Calibri" w:cs="Calibri"/>
          <w:b/>
          <w:sz w:val="22"/>
          <w:szCs w:val="22"/>
          <w:lang w:eastAsia="nl-NL"/>
        </w:rPr>
        <w:t>WERKERVARING</w:t>
      </w:r>
    </w:p>
    <w:p w14:paraId="1FF3D130" w14:textId="77777777" w:rsidR="00AD31C1" w:rsidRDefault="00AD31C1" w:rsidP="00314AFE">
      <w:pPr>
        <w:pStyle w:val="Dilbeekbodytekst"/>
        <w:rPr>
          <w:bCs/>
        </w:rPr>
      </w:pPr>
    </w:p>
    <w:p w14:paraId="67ACDEF3" w14:textId="77777777" w:rsidR="00AD31C1" w:rsidRPr="00A84911" w:rsidRDefault="00AD31C1" w:rsidP="00AD31C1">
      <w:pPr>
        <w:tabs>
          <w:tab w:val="left" w:pos="-446"/>
          <w:tab w:val="left" w:pos="0"/>
          <w:tab w:val="center" w:pos="6347"/>
          <w:tab w:val="left" w:pos="6480"/>
        </w:tabs>
        <w:suppressAutoHyphens/>
        <w:spacing w:line="480" w:lineRule="auto"/>
        <w:ind w:right="306" w:hanging="709"/>
        <w:jc w:val="both"/>
        <w:rPr>
          <w:rFonts w:ascii="Calibri" w:hAnsi="Calibri" w:cs="Calibri"/>
          <w:spacing w:val="-3"/>
          <w:sz w:val="22"/>
          <w:szCs w:val="22"/>
        </w:rPr>
      </w:pPr>
      <w:r>
        <w:rPr>
          <w:rFonts w:ascii="Calibri" w:hAnsi="Calibri" w:cs="Calibri"/>
          <w:b/>
          <w:spacing w:val="-3"/>
          <w:sz w:val="22"/>
          <w:szCs w:val="22"/>
        </w:rPr>
        <w:tab/>
      </w:r>
      <w:r>
        <w:rPr>
          <w:rFonts w:ascii="Calibri" w:hAnsi="Calibri" w:cs="Calibri"/>
          <w:b/>
          <w:spacing w:val="-3"/>
          <w:sz w:val="22"/>
          <w:szCs w:val="22"/>
        </w:rPr>
        <w:tab/>
      </w:r>
      <w:r w:rsidRPr="00A84911">
        <w:rPr>
          <w:rFonts w:ascii="Calibri" w:hAnsi="Calibri" w:cs="Calibri"/>
          <w:b/>
          <w:spacing w:val="-3"/>
          <w:sz w:val="22"/>
          <w:szCs w:val="22"/>
        </w:rPr>
        <w:t>Heb je al gewerkt ?</w:t>
      </w:r>
      <w:r w:rsidRPr="00A84911">
        <w:rPr>
          <w:rFonts w:ascii="Calibri" w:hAnsi="Calibri" w:cs="Calibri"/>
          <w:spacing w:val="-3"/>
          <w:sz w:val="22"/>
          <w:szCs w:val="22"/>
        </w:rPr>
        <w:t xml:space="preserve">  </w:t>
      </w:r>
      <w:r w:rsidRPr="00A84911">
        <w:rPr>
          <w:rFonts w:ascii="Calibri" w:hAnsi="Calibri" w:cs="Calibri"/>
          <w:spacing w:val="-3"/>
          <w:sz w:val="22"/>
          <w:szCs w:val="22"/>
        </w:rPr>
        <w:sym w:font="Wingdings" w:char="F072"/>
      </w:r>
      <w:r w:rsidRPr="00A84911">
        <w:rPr>
          <w:rFonts w:ascii="Calibri" w:hAnsi="Calibri" w:cs="Calibri"/>
          <w:spacing w:val="-3"/>
          <w:sz w:val="22"/>
          <w:szCs w:val="22"/>
        </w:rPr>
        <w:t xml:space="preserve">ja      </w:t>
      </w:r>
      <w:r w:rsidRPr="00A84911">
        <w:rPr>
          <w:rFonts w:ascii="Calibri" w:hAnsi="Calibri" w:cs="Calibri"/>
          <w:spacing w:val="-3"/>
          <w:sz w:val="22"/>
          <w:szCs w:val="22"/>
        </w:rPr>
        <w:sym w:font="Wingdings" w:char="F072"/>
      </w:r>
      <w:r w:rsidRPr="00A84911">
        <w:rPr>
          <w:rFonts w:ascii="Calibri" w:hAnsi="Calibri" w:cs="Calibri"/>
          <w:spacing w:val="-3"/>
          <w:sz w:val="22"/>
          <w:szCs w:val="22"/>
        </w:rPr>
        <w:t xml:space="preserve"> nee</w:t>
      </w:r>
    </w:p>
    <w:p w14:paraId="6DF1F92D" w14:textId="77777777" w:rsidR="00AD31C1" w:rsidRPr="00595A94" w:rsidRDefault="00595A94" w:rsidP="00595A94">
      <w:pPr>
        <w:tabs>
          <w:tab w:val="left" w:pos="-446"/>
          <w:tab w:val="left" w:pos="0"/>
          <w:tab w:val="center" w:pos="6347"/>
          <w:tab w:val="left" w:pos="6480"/>
        </w:tabs>
        <w:suppressAutoHyphens/>
        <w:spacing w:line="480" w:lineRule="auto"/>
        <w:ind w:right="306"/>
        <w:rPr>
          <w:rFonts w:ascii="Calibri" w:hAnsi="Calibri" w:cs="Calibri"/>
          <w:bCs/>
          <w:spacing w:val="-3"/>
          <w:sz w:val="22"/>
          <w:szCs w:val="22"/>
        </w:rPr>
      </w:pPr>
      <w:r w:rsidRPr="00595A94">
        <w:rPr>
          <w:rFonts w:ascii="Calibri" w:hAnsi="Calibri" w:cs="Calibri"/>
          <w:bCs/>
          <w:spacing w:val="-3"/>
          <w:sz w:val="22"/>
          <w:szCs w:val="22"/>
        </w:rPr>
        <w:t xml:space="preserve">Indien ja, bedankt om het </w:t>
      </w:r>
      <w:r w:rsidR="00AD31C1" w:rsidRPr="00595A94">
        <w:rPr>
          <w:rFonts w:ascii="Calibri" w:hAnsi="Calibri" w:cs="Calibri"/>
          <w:bCs/>
          <w:spacing w:val="-3"/>
          <w:sz w:val="22"/>
          <w:szCs w:val="22"/>
        </w:rPr>
        <w:t>volgende aan te vullen :</w:t>
      </w:r>
    </w:p>
    <w:tbl>
      <w:tblPr>
        <w:tblStyle w:val="Tabelraster"/>
        <w:tblW w:w="0" w:type="auto"/>
        <w:tblInd w:w="-113" w:type="dxa"/>
        <w:tblLook w:val="04A0" w:firstRow="1" w:lastRow="0" w:firstColumn="1" w:lastColumn="0" w:noHBand="0" w:noVBand="1"/>
      </w:tblPr>
      <w:tblGrid>
        <w:gridCol w:w="2115"/>
        <w:gridCol w:w="2116"/>
        <w:gridCol w:w="2117"/>
        <w:gridCol w:w="2117"/>
      </w:tblGrid>
      <w:tr w:rsidR="00595A94" w14:paraId="5680FD37" w14:textId="77777777" w:rsidTr="00595A94">
        <w:tc>
          <w:tcPr>
            <w:tcW w:w="2115" w:type="dxa"/>
          </w:tcPr>
          <w:p w14:paraId="76F11893" w14:textId="77777777" w:rsidR="00595A94" w:rsidRDefault="00595A94" w:rsidP="00595A94">
            <w:pPr>
              <w:tabs>
                <w:tab w:val="left" w:pos="0"/>
                <w:tab w:val="center" w:pos="6347"/>
                <w:tab w:val="left" w:pos="6480"/>
              </w:tabs>
              <w:suppressAutoHyphens/>
              <w:ind w:right="306"/>
              <w:rPr>
                <w:rFonts w:ascii="Calibri" w:hAnsi="Calibri" w:cs="Calibri"/>
                <w:b/>
                <w:spacing w:val="-3"/>
                <w:sz w:val="22"/>
                <w:szCs w:val="22"/>
              </w:rPr>
            </w:pPr>
            <w:r>
              <w:rPr>
                <w:rFonts w:ascii="Calibri" w:hAnsi="Calibri" w:cs="Calibri"/>
                <w:b/>
                <w:spacing w:val="-3"/>
                <w:sz w:val="22"/>
                <w:szCs w:val="22"/>
              </w:rPr>
              <w:t xml:space="preserve">Periode </w:t>
            </w:r>
          </w:p>
        </w:tc>
        <w:tc>
          <w:tcPr>
            <w:tcW w:w="2116" w:type="dxa"/>
          </w:tcPr>
          <w:p w14:paraId="1A48A888" w14:textId="77777777" w:rsidR="00595A94" w:rsidRDefault="00595A94" w:rsidP="00595A94">
            <w:pPr>
              <w:tabs>
                <w:tab w:val="left" w:pos="0"/>
                <w:tab w:val="center" w:pos="6347"/>
                <w:tab w:val="left" w:pos="6480"/>
              </w:tabs>
              <w:suppressAutoHyphens/>
              <w:ind w:right="306"/>
              <w:rPr>
                <w:rFonts w:ascii="Calibri" w:hAnsi="Calibri" w:cs="Calibri"/>
                <w:b/>
                <w:spacing w:val="-3"/>
                <w:sz w:val="22"/>
                <w:szCs w:val="22"/>
              </w:rPr>
            </w:pPr>
            <w:r>
              <w:rPr>
                <w:rFonts w:ascii="Calibri" w:hAnsi="Calibri" w:cs="Calibri"/>
                <w:b/>
                <w:spacing w:val="-3"/>
                <w:sz w:val="22"/>
                <w:szCs w:val="22"/>
              </w:rPr>
              <w:t>Werkgever</w:t>
            </w:r>
          </w:p>
        </w:tc>
        <w:tc>
          <w:tcPr>
            <w:tcW w:w="2117" w:type="dxa"/>
          </w:tcPr>
          <w:p w14:paraId="707616E3" w14:textId="77777777" w:rsidR="00595A94" w:rsidRDefault="00595A94" w:rsidP="00595A94">
            <w:pPr>
              <w:tabs>
                <w:tab w:val="left" w:pos="0"/>
                <w:tab w:val="center" w:pos="6347"/>
                <w:tab w:val="left" w:pos="6480"/>
              </w:tabs>
              <w:suppressAutoHyphens/>
              <w:ind w:right="306"/>
              <w:rPr>
                <w:rFonts w:ascii="Calibri" w:hAnsi="Calibri" w:cs="Calibri"/>
                <w:b/>
                <w:spacing w:val="-3"/>
                <w:sz w:val="22"/>
                <w:szCs w:val="22"/>
              </w:rPr>
            </w:pPr>
            <w:r>
              <w:rPr>
                <w:rFonts w:ascii="Calibri" w:hAnsi="Calibri" w:cs="Calibri"/>
                <w:b/>
                <w:spacing w:val="-3"/>
                <w:sz w:val="22"/>
                <w:szCs w:val="22"/>
              </w:rPr>
              <w:t>Functie/aard van het werk</w:t>
            </w:r>
          </w:p>
        </w:tc>
        <w:tc>
          <w:tcPr>
            <w:tcW w:w="2117" w:type="dxa"/>
          </w:tcPr>
          <w:p w14:paraId="7D58E61E" w14:textId="77777777" w:rsidR="00595A94" w:rsidRDefault="00595A94" w:rsidP="00595A94">
            <w:pPr>
              <w:tabs>
                <w:tab w:val="left" w:pos="0"/>
                <w:tab w:val="center" w:pos="6347"/>
                <w:tab w:val="left" w:pos="6480"/>
              </w:tabs>
              <w:suppressAutoHyphens/>
              <w:ind w:right="306"/>
              <w:rPr>
                <w:rFonts w:ascii="Calibri" w:hAnsi="Calibri" w:cs="Calibri"/>
                <w:b/>
                <w:spacing w:val="-3"/>
                <w:sz w:val="22"/>
                <w:szCs w:val="22"/>
              </w:rPr>
            </w:pPr>
            <w:r>
              <w:rPr>
                <w:rFonts w:ascii="Calibri" w:hAnsi="Calibri" w:cs="Calibri"/>
                <w:b/>
                <w:spacing w:val="-3"/>
                <w:sz w:val="22"/>
                <w:szCs w:val="22"/>
              </w:rPr>
              <w:t>Reden van beëindiging contract</w:t>
            </w:r>
          </w:p>
        </w:tc>
      </w:tr>
      <w:tr w:rsidR="00595A94" w14:paraId="4C147D26" w14:textId="77777777" w:rsidTr="00595A94">
        <w:tc>
          <w:tcPr>
            <w:tcW w:w="2115" w:type="dxa"/>
          </w:tcPr>
          <w:p w14:paraId="2D7F0B9C" w14:textId="77777777" w:rsidR="00595A94" w:rsidRDefault="00595A94" w:rsidP="00595A94">
            <w:pPr>
              <w:tabs>
                <w:tab w:val="left" w:pos="0"/>
                <w:tab w:val="center" w:pos="6347"/>
                <w:tab w:val="left" w:pos="6480"/>
              </w:tabs>
              <w:suppressAutoHyphens/>
              <w:spacing w:line="480" w:lineRule="auto"/>
              <w:ind w:right="306"/>
              <w:rPr>
                <w:rFonts w:ascii="Calibri" w:hAnsi="Calibri" w:cs="Calibri"/>
                <w:b/>
                <w:spacing w:val="-3"/>
                <w:sz w:val="22"/>
                <w:szCs w:val="22"/>
              </w:rPr>
            </w:pPr>
          </w:p>
        </w:tc>
        <w:tc>
          <w:tcPr>
            <w:tcW w:w="2116" w:type="dxa"/>
          </w:tcPr>
          <w:p w14:paraId="7DED3756" w14:textId="77777777" w:rsidR="00595A94" w:rsidRDefault="00595A94" w:rsidP="00595A94">
            <w:pPr>
              <w:tabs>
                <w:tab w:val="left" w:pos="0"/>
                <w:tab w:val="center" w:pos="6347"/>
                <w:tab w:val="left" w:pos="6480"/>
              </w:tabs>
              <w:suppressAutoHyphens/>
              <w:spacing w:line="480" w:lineRule="auto"/>
              <w:ind w:right="306"/>
              <w:rPr>
                <w:rFonts w:ascii="Calibri" w:hAnsi="Calibri" w:cs="Calibri"/>
                <w:b/>
                <w:spacing w:val="-3"/>
                <w:sz w:val="22"/>
                <w:szCs w:val="22"/>
              </w:rPr>
            </w:pPr>
          </w:p>
        </w:tc>
        <w:tc>
          <w:tcPr>
            <w:tcW w:w="2117" w:type="dxa"/>
          </w:tcPr>
          <w:p w14:paraId="1070CC04" w14:textId="77777777" w:rsidR="00595A94" w:rsidRDefault="00595A94" w:rsidP="00595A94">
            <w:pPr>
              <w:tabs>
                <w:tab w:val="left" w:pos="0"/>
                <w:tab w:val="center" w:pos="6347"/>
                <w:tab w:val="left" w:pos="6480"/>
              </w:tabs>
              <w:suppressAutoHyphens/>
              <w:spacing w:line="480" w:lineRule="auto"/>
              <w:ind w:right="306"/>
              <w:rPr>
                <w:rFonts w:ascii="Calibri" w:hAnsi="Calibri" w:cs="Calibri"/>
                <w:b/>
                <w:spacing w:val="-3"/>
                <w:sz w:val="22"/>
                <w:szCs w:val="22"/>
              </w:rPr>
            </w:pPr>
          </w:p>
        </w:tc>
        <w:tc>
          <w:tcPr>
            <w:tcW w:w="2117" w:type="dxa"/>
          </w:tcPr>
          <w:p w14:paraId="524F6CF9" w14:textId="77777777" w:rsidR="00595A94" w:rsidRDefault="00595A94" w:rsidP="00595A94">
            <w:pPr>
              <w:tabs>
                <w:tab w:val="left" w:pos="0"/>
                <w:tab w:val="center" w:pos="6347"/>
                <w:tab w:val="left" w:pos="6480"/>
              </w:tabs>
              <w:suppressAutoHyphens/>
              <w:spacing w:line="480" w:lineRule="auto"/>
              <w:ind w:right="306"/>
              <w:rPr>
                <w:rFonts w:ascii="Calibri" w:hAnsi="Calibri" w:cs="Calibri"/>
                <w:b/>
                <w:spacing w:val="-3"/>
                <w:sz w:val="22"/>
                <w:szCs w:val="22"/>
              </w:rPr>
            </w:pPr>
          </w:p>
        </w:tc>
      </w:tr>
      <w:tr w:rsidR="00595A94" w14:paraId="5CDC2FD4" w14:textId="77777777" w:rsidTr="00595A94">
        <w:tc>
          <w:tcPr>
            <w:tcW w:w="2115" w:type="dxa"/>
          </w:tcPr>
          <w:p w14:paraId="4911FBD6" w14:textId="77777777" w:rsidR="00595A94" w:rsidRDefault="00595A94" w:rsidP="00595A94">
            <w:pPr>
              <w:tabs>
                <w:tab w:val="left" w:pos="0"/>
                <w:tab w:val="center" w:pos="6347"/>
                <w:tab w:val="left" w:pos="6480"/>
              </w:tabs>
              <w:suppressAutoHyphens/>
              <w:spacing w:line="480" w:lineRule="auto"/>
              <w:ind w:right="306"/>
              <w:rPr>
                <w:rFonts w:ascii="Calibri" w:hAnsi="Calibri" w:cs="Calibri"/>
                <w:b/>
                <w:spacing w:val="-3"/>
                <w:sz w:val="22"/>
                <w:szCs w:val="22"/>
              </w:rPr>
            </w:pPr>
          </w:p>
        </w:tc>
        <w:tc>
          <w:tcPr>
            <w:tcW w:w="2116" w:type="dxa"/>
          </w:tcPr>
          <w:p w14:paraId="51F72332" w14:textId="77777777" w:rsidR="00595A94" w:rsidRDefault="00595A94" w:rsidP="00595A94">
            <w:pPr>
              <w:tabs>
                <w:tab w:val="left" w:pos="0"/>
                <w:tab w:val="center" w:pos="6347"/>
                <w:tab w:val="left" w:pos="6480"/>
              </w:tabs>
              <w:suppressAutoHyphens/>
              <w:spacing w:line="480" w:lineRule="auto"/>
              <w:ind w:right="306"/>
              <w:rPr>
                <w:rFonts w:ascii="Calibri" w:hAnsi="Calibri" w:cs="Calibri"/>
                <w:b/>
                <w:spacing w:val="-3"/>
                <w:sz w:val="22"/>
                <w:szCs w:val="22"/>
              </w:rPr>
            </w:pPr>
          </w:p>
        </w:tc>
        <w:tc>
          <w:tcPr>
            <w:tcW w:w="2117" w:type="dxa"/>
          </w:tcPr>
          <w:p w14:paraId="110E28EE" w14:textId="77777777" w:rsidR="00595A94" w:rsidRDefault="00595A94" w:rsidP="00595A94">
            <w:pPr>
              <w:tabs>
                <w:tab w:val="left" w:pos="0"/>
                <w:tab w:val="center" w:pos="6347"/>
                <w:tab w:val="left" w:pos="6480"/>
              </w:tabs>
              <w:suppressAutoHyphens/>
              <w:spacing w:line="480" w:lineRule="auto"/>
              <w:ind w:right="306"/>
              <w:rPr>
                <w:rFonts w:ascii="Calibri" w:hAnsi="Calibri" w:cs="Calibri"/>
                <w:b/>
                <w:spacing w:val="-3"/>
                <w:sz w:val="22"/>
                <w:szCs w:val="22"/>
              </w:rPr>
            </w:pPr>
          </w:p>
        </w:tc>
        <w:tc>
          <w:tcPr>
            <w:tcW w:w="2117" w:type="dxa"/>
          </w:tcPr>
          <w:p w14:paraId="6744FE49" w14:textId="77777777" w:rsidR="00595A94" w:rsidRDefault="00595A94" w:rsidP="00595A94">
            <w:pPr>
              <w:tabs>
                <w:tab w:val="left" w:pos="0"/>
                <w:tab w:val="center" w:pos="6347"/>
                <w:tab w:val="left" w:pos="6480"/>
              </w:tabs>
              <w:suppressAutoHyphens/>
              <w:spacing w:line="480" w:lineRule="auto"/>
              <w:ind w:right="306"/>
              <w:rPr>
                <w:rFonts w:ascii="Calibri" w:hAnsi="Calibri" w:cs="Calibri"/>
                <w:b/>
                <w:spacing w:val="-3"/>
                <w:sz w:val="22"/>
                <w:szCs w:val="22"/>
              </w:rPr>
            </w:pPr>
          </w:p>
        </w:tc>
      </w:tr>
      <w:tr w:rsidR="00595A94" w14:paraId="33686EE2" w14:textId="77777777" w:rsidTr="00595A94">
        <w:tc>
          <w:tcPr>
            <w:tcW w:w="2115" w:type="dxa"/>
          </w:tcPr>
          <w:p w14:paraId="0623B4C8" w14:textId="77777777" w:rsidR="00595A94" w:rsidRDefault="00595A94" w:rsidP="00595A94">
            <w:pPr>
              <w:tabs>
                <w:tab w:val="left" w:pos="0"/>
                <w:tab w:val="center" w:pos="6347"/>
                <w:tab w:val="left" w:pos="6480"/>
              </w:tabs>
              <w:suppressAutoHyphens/>
              <w:spacing w:line="480" w:lineRule="auto"/>
              <w:ind w:right="306"/>
              <w:rPr>
                <w:rFonts w:ascii="Calibri" w:hAnsi="Calibri" w:cs="Calibri"/>
                <w:b/>
                <w:spacing w:val="-3"/>
                <w:sz w:val="22"/>
                <w:szCs w:val="22"/>
              </w:rPr>
            </w:pPr>
          </w:p>
        </w:tc>
        <w:tc>
          <w:tcPr>
            <w:tcW w:w="2116" w:type="dxa"/>
          </w:tcPr>
          <w:p w14:paraId="22DB0B30" w14:textId="77777777" w:rsidR="00595A94" w:rsidRDefault="00595A94" w:rsidP="00595A94">
            <w:pPr>
              <w:tabs>
                <w:tab w:val="left" w:pos="0"/>
                <w:tab w:val="center" w:pos="6347"/>
                <w:tab w:val="left" w:pos="6480"/>
              </w:tabs>
              <w:suppressAutoHyphens/>
              <w:spacing w:line="480" w:lineRule="auto"/>
              <w:ind w:right="306"/>
              <w:rPr>
                <w:rFonts w:ascii="Calibri" w:hAnsi="Calibri" w:cs="Calibri"/>
                <w:b/>
                <w:spacing w:val="-3"/>
                <w:sz w:val="22"/>
                <w:szCs w:val="22"/>
              </w:rPr>
            </w:pPr>
          </w:p>
        </w:tc>
        <w:tc>
          <w:tcPr>
            <w:tcW w:w="2117" w:type="dxa"/>
          </w:tcPr>
          <w:p w14:paraId="4849028F" w14:textId="77777777" w:rsidR="00595A94" w:rsidRDefault="00595A94" w:rsidP="00595A94">
            <w:pPr>
              <w:tabs>
                <w:tab w:val="left" w:pos="0"/>
                <w:tab w:val="center" w:pos="6347"/>
                <w:tab w:val="left" w:pos="6480"/>
              </w:tabs>
              <w:suppressAutoHyphens/>
              <w:spacing w:line="480" w:lineRule="auto"/>
              <w:ind w:right="306"/>
              <w:rPr>
                <w:rFonts w:ascii="Calibri" w:hAnsi="Calibri" w:cs="Calibri"/>
                <w:b/>
                <w:spacing w:val="-3"/>
                <w:sz w:val="22"/>
                <w:szCs w:val="22"/>
              </w:rPr>
            </w:pPr>
          </w:p>
        </w:tc>
        <w:tc>
          <w:tcPr>
            <w:tcW w:w="2117" w:type="dxa"/>
          </w:tcPr>
          <w:p w14:paraId="33F404C9" w14:textId="77777777" w:rsidR="00595A94" w:rsidRDefault="00595A94" w:rsidP="00595A94">
            <w:pPr>
              <w:tabs>
                <w:tab w:val="left" w:pos="0"/>
                <w:tab w:val="center" w:pos="6347"/>
                <w:tab w:val="left" w:pos="6480"/>
              </w:tabs>
              <w:suppressAutoHyphens/>
              <w:spacing w:line="480" w:lineRule="auto"/>
              <w:ind w:right="306"/>
              <w:rPr>
                <w:rFonts w:ascii="Calibri" w:hAnsi="Calibri" w:cs="Calibri"/>
                <w:b/>
                <w:spacing w:val="-3"/>
                <w:sz w:val="22"/>
                <w:szCs w:val="22"/>
              </w:rPr>
            </w:pPr>
          </w:p>
        </w:tc>
      </w:tr>
      <w:tr w:rsidR="00595A94" w14:paraId="214E3B06" w14:textId="77777777" w:rsidTr="00595A94">
        <w:tc>
          <w:tcPr>
            <w:tcW w:w="2115" w:type="dxa"/>
          </w:tcPr>
          <w:p w14:paraId="4872A21A" w14:textId="77777777" w:rsidR="00595A94" w:rsidRDefault="00595A94" w:rsidP="00595A94">
            <w:pPr>
              <w:tabs>
                <w:tab w:val="left" w:pos="0"/>
                <w:tab w:val="center" w:pos="6347"/>
                <w:tab w:val="left" w:pos="6480"/>
              </w:tabs>
              <w:suppressAutoHyphens/>
              <w:spacing w:line="480" w:lineRule="auto"/>
              <w:ind w:right="306"/>
              <w:rPr>
                <w:rFonts w:ascii="Calibri" w:hAnsi="Calibri" w:cs="Calibri"/>
                <w:b/>
                <w:spacing w:val="-3"/>
                <w:sz w:val="22"/>
                <w:szCs w:val="22"/>
              </w:rPr>
            </w:pPr>
          </w:p>
        </w:tc>
        <w:tc>
          <w:tcPr>
            <w:tcW w:w="2116" w:type="dxa"/>
          </w:tcPr>
          <w:p w14:paraId="70C19CA7" w14:textId="77777777" w:rsidR="00595A94" w:rsidRDefault="00595A94" w:rsidP="00595A94">
            <w:pPr>
              <w:tabs>
                <w:tab w:val="left" w:pos="0"/>
                <w:tab w:val="center" w:pos="6347"/>
                <w:tab w:val="left" w:pos="6480"/>
              </w:tabs>
              <w:suppressAutoHyphens/>
              <w:spacing w:line="480" w:lineRule="auto"/>
              <w:ind w:right="306"/>
              <w:rPr>
                <w:rFonts w:ascii="Calibri" w:hAnsi="Calibri" w:cs="Calibri"/>
                <w:b/>
                <w:spacing w:val="-3"/>
                <w:sz w:val="22"/>
                <w:szCs w:val="22"/>
              </w:rPr>
            </w:pPr>
          </w:p>
        </w:tc>
        <w:tc>
          <w:tcPr>
            <w:tcW w:w="2117" w:type="dxa"/>
          </w:tcPr>
          <w:p w14:paraId="4EA3B15F" w14:textId="77777777" w:rsidR="00595A94" w:rsidRDefault="00595A94" w:rsidP="00595A94">
            <w:pPr>
              <w:tabs>
                <w:tab w:val="left" w:pos="0"/>
                <w:tab w:val="center" w:pos="6347"/>
                <w:tab w:val="left" w:pos="6480"/>
              </w:tabs>
              <w:suppressAutoHyphens/>
              <w:spacing w:line="480" w:lineRule="auto"/>
              <w:ind w:right="306"/>
              <w:rPr>
                <w:rFonts w:ascii="Calibri" w:hAnsi="Calibri" w:cs="Calibri"/>
                <w:b/>
                <w:spacing w:val="-3"/>
                <w:sz w:val="22"/>
                <w:szCs w:val="22"/>
              </w:rPr>
            </w:pPr>
          </w:p>
        </w:tc>
        <w:tc>
          <w:tcPr>
            <w:tcW w:w="2117" w:type="dxa"/>
          </w:tcPr>
          <w:p w14:paraId="78D86958" w14:textId="77777777" w:rsidR="00595A94" w:rsidRDefault="00595A94" w:rsidP="00595A94">
            <w:pPr>
              <w:tabs>
                <w:tab w:val="left" w:pos="0"/>
                <w:tab w:val="center" w:pos="6347"/>
                <w:tab w:val="left" w:pos="6480"/>
              </w:tabs>
              <w:suppressAutoHyphens/>
              <w:spacing w:line="480" w:lineRule="auto"/>
              <w:ind w:right="306"/>
              <w:rPr>
                <w:rFonts w:ascii="Calibri" w:hAnsi="Calibri" w:cs="Calibri"/>
                <w:b/>
                <w:spacing w:val="-3"/>
                <w:sz w:val="22"/>
                <w:szCs w:val="22"/>
              </w:rPr>
            </w:pPr>
          </w:p>
        </w:tc>
      </w:tr>
      <w:tr w:rsidR="00595A94" w14:paraId="232D9722" w14:textId="77777777" w:rsidTr="00595A94">
        <w:tc>
          <w:tcPr>
            <w:tcW w:w="2115" w:type="dxa"/>
          </w:tcPr>
          <w:p w14:paraId="513B17F1" w14:textId="77777777" w:rsidR="00595A94" w:rsidRDefault="00595A94" w:rsidP="00595A94">
            <w:pPr>
              <w:tabs>
                <w:tab w:val="left" w:pos="0"/>
                <w:tab w:val="center" w:pos="6347"/>
                <w:tab w:val="left" w:pos="6480"/>
              </w:tabs>
              <w:suppressAutoHyphens/>
              <w:spacing w:line="480" w:lineRule="auto"/>
              <w:ind w:right="306"/>
              <w:rPr>
                <w:rFonts w:ascii="Calibri" w:hAnsi="Calibri" w:cs="Calibri"/>
                <w:b/>
                <w:spacing w:val="-3"/>
                <w:sz w:val="22"/>
                <w:szCs w:val="22"/>
              </w:rPr>
            </w:pPr>
          </w:p>
        </w:tc>
        <w:tc>
          <w:tcPr>
            <w:tcW w:w="2116" w:type="dxa"/>
          </w:tcPr>
          <w:p w14:paraId="63124C52" w14:textId="77777777" w:rsidR="00595A94" w:rsidRDefault="00595A94" w:rsidP="00595A94">
            <w:pPr>
              <w:tabs>
                <w:tab w:val="left" w:pos="0"/>
                <w:tab w:val="center" w:pos="6347"/>
                <w:tab w:val="left" w:pos="6480"/>
              </w:tabs>
              <w:suppressAutoHyphens/>
              <w:spacing w:line="480" w:lineRule="auto"/>
              <w:ind w:right="306"/>
              <w:rPr>
                <w:rFonts w:ascii="Calibri" w:hAnsi="Calibri" w:cs="Calibri"/>
                <w:b/>
                <w:spacing w:val="-3"/>
                <w:sz w:val="22"/>
                <w:szCs w:val="22"/>
              </w:rPr>
            </w:pPr>
          </w:p>
        </w:tc>
        <w:tc>
          <w:tcPr>
            <w:tcW w:w="2117" w:type="dxa"/>
          </w:tcPr>
          <w:p w14:paraId="5006C27A" w14:textId="77777777" w:rsidR="00595A94" w:rsidRDefault="00595A94" w:rsidP="00595A94">
            <w:pPr>
              <w:tabs>
                <w:tab w:val="left" w:pos="0"/>
                <w:tab w:val="center" w:pos="6347"/>
                <w:tab w:val="left" w:pos="6480"/>
              </w:tabs>
              <w:suppressAutoHyphens/>
              <w:spacing w:line="480" w:lineRule="auto"/>
              <w:ind w:right="306"/>
              <w:rPr>
                <w:rFonts w:ascii="Calibri" w:hAnsi="Calibri" w:cs="Calibri"/>
                <w:b/>
                <w:spacing w:val="-3"/>
                <w:sz w:val="22"/>
                <w:szCs w:val="22"/>
              </w:rPr>
            </w:pPr>
          </w:p>
        </w:tc>
        <w:tc>
          <w:tcPr>
            <w:tcW w:w="2117" w:type="dxa"/>
          </w:tcPr>
          <w:p w14:paraId="2E5F903F" w14:textId="77777777" w:rsidR="00595A94" w:rsidRDefault="00595A94" w:rsidP="00595A94">
            <w:pPr>
              <w:tabs>
                <w:tab w:val="left" w:pos="0"/>
                <w:tab w:val="center" w:pos="6347"/>
                <w:tab w:val="left" w:pos="6480"/>
              </w:tabs>
              <w:suppressAutoHyphens/>
              <w:spacing w:line="480" w:lineRule="auto"/>
              <w:ind w:right="306"/>
              <w:rPr>
                <w:rFonts w:ascii="Calibri" w:hAnsi="Calibri" w:cs="Calibri"/>
                <w:b/>
                <w:spacing w:val="-3"/>
                <w:sz w:val="22"/>
                <w:szCs w:val="22"/>
              </w:rPr>
            </w:pPr>
          </w:p>
        </w:tc>
      </w:tr>
    </w:tbl>
    <w:p w14:paraId="270BA974" w14:textId="77777777" w:rsidR="00916885" w:rsidRDefault="00916885" w:rsidP="00F81F76">
      <w:pPr>
        <w:tabs>
          <w:tab w:val="left" w:pos="-446"/>
          <w:tab w:val="left" w:pos="0"/>
          <w:tab w:val="center" w:pos="6347"/>
          <w:tab w:val="left" w:pos="6480"/>
        </w:tabs>
        <w:suppressAutoHyphens/>
        <w:spacing w:line="360" w:lineRule="auto"/>
        <w:ind w:right="306"/>
        <w:jc w:val="both"/>
        <w:rPr>
          <w:rFonts w:ascii="Calibri" w:hAnsi="Calibri" w:cs="Calibri"/>
          <w:sz w:val="22"/>
          <w:szCs w:val="22"/>
          <w:lang w:eastAsia="nl-NL"/>
        </w:rPr>
      </w:pPr>
    </w:p>
    <w:p w14:paraId="0570802A" w14:textId="77777777" w:rsidR="00916885" w:rsidRPr="00916885" w:rsidRDefault="00916885" w:rsidP="00916885">
      <w:pPr>
        <w:tabs>
          <w:tab w:val="left" w:pos="1260"/>
          <w:tab w:val="left" w:pos="1440"/>
          <w:tab w:val="left" w:pos="1800"/>
        </w:tabs>
        <w:spacing w:after="0" w:line="240" w:lineRule="auto"/>
        <w:rPr>
          <w:rFonts w:ascii="Calibri" w:hAnsi="Calibri" w:cs="Calibri"/>
          <w:sz w:val="22"/>
          <w:szCs w:val="22"/>
          <w:lang w:eastAsia="nl-NL"/>
        </w:rPr>
      </w:pPr>
      <w:r w:rsidRPr="00916885">
        <w:rPr>
          <w:rFonts w:ascii="Calibri" w:hAnsi="Calibri" w:cs="Calibri"/>
          <w:sz w:val="22"/>
          <w:szCs w:val="22"/>
          <w:lang w:eastAsia="nl-NL"/>
        </w:rPr>
        <w:t>Ik verklaar dat dit formulier juist en volledig is ingevuld en geef hierbij, in het kader van deze sollicitatie, uitdrukkelijk toestemming voor de verwerking van de persoonlijke gegevens die erin opgenomen zijn.</w:t>
      </w:r>
    </w:p>
    <w:p w14:paraId="47F18780" w14:textId="77777777" w:rsidR="00916885" w:rsidRPr="00916885" w:rsidRDefault="00916885" w:rsidP="00916885">
      <w:pPr>
        <w:tabs>
          <w:tab w:val="left" w:pos="1260"/>
          <w:tab w:val="left" w:pos="1440"/>
          <w:tab w:val="left" w:pos="1800"/>
        </w:tabs>
        <w:spacing w:after="0" w:line="240" w:lineRule="auto"/>
        <w:rPr>
          <w:rFonts w:ascii="Calibri" w:hAnsi="Calibri" w:cs="Calibri"/>
          <w:sz w:val="22"/>
          <w:szCs w:val="22"/>
          <w:lang w:eastAsia="nl-NL"/>
        </w:rPr>
      </w:pPr>
    </w:p>
    <w:p w14:paraId="17E814D7" w14:textId="77777777" w:rsidR="00916885" w:rsidRPr="00916885" w:rsidRDefault="00916885" w:rsidP="00916885">
      <w:pPr>
        <w:tabs>
          <w:tab w:val="left" w:pos="1260"/>
          <w:tab w:val="left" w:pos="1440"/>
          <w:tab w:val="left" w:pos="1800"/>
          <w:tab w:val="left" w:pos="4500"/>
          <w:tab w:val="left" w:pos="6660"/>
        </w:tabs>
        <w:spacing w:after="0" w:line="240" w:lineRule="auto"/>
        <w:rPr>
          <w:rFonts w:ascii="Calibri" w:hAnsi="Calibri" w:cs="Calibri"/>
          <w:sz w:val="22"/>
          <w:szCs w:val="22"/>
          <w:lang w:eastAsia="nl-NL"/>
        </w:rPr>
      </w:pPr>
      <w:r w:rsidRPr="00916885">
        <w:rPr>
          <w:rFonts w:ascii="Calibri" w:hAnsi="Calibri" w:cs="Calibri"/>
          <w:sz w:val="22"/>
          <w:szCs w:val="22"/>
          <w:lang w:eastAsia="nl-NL"/>
        </w:rPr>
        <w:tab/>
      </w:r>
      <w:r w:rsidRPr="00916885">
        <w:rPr>
          <w:rFonts w:ascii="Calibri" w:hAnsi="Calibri" w:cs="Calibri"/>
          <w:sz w:val="22"/>
          <w:szCs w:val="22"/>
          <w:lang w:eastAsia="nl-NL"/>
        </w:rPr>
        <w:tab/>
      </w:r>
      <w:r w:rsidRPr="00916885">
        <w:rPr>
          <w:rFonts w:ascii="Calibri" w:hAnsi="Calibri" w:cs="Calibri"/>
          <w:sz w:val="22"/>
          <w:szCs w:val="22"/>
          <w:lang w:eastAsia="nl-NL"/>
        </w:rPr>
        <w:tab/>
      </w:r>
      <w:r w:rsidRPr="00916885">
        <w:rPr>
          <w:rFonts w:ascii="Calibri" w:hAnsi="Calibri" w:cs="Calibri"/>
          <w:sz w:val="22"/>
          <w:szCs w:val="22"/>
          <w:lang w:eastAsia="nl-NL"/>
        </w:rPr>
        <w:tab/>
        <w:t xml:space="preserve">Datum: </w:t>
      </w:r>
      <w:r w:rsidRPr="00916885">
        <w:rPr>
          <w:rFonts w:ascii="Calibri" w:hAnsi="Calibri" w:cs="Calibri"/>
          <w:sz w:val="22"/>
          <w:szCs w:val="22"/>
          <w:lang w:eastAsia="nl-NL"/>
        </w:rPr>
        <w:tab/>
        <w:t>........................................</w:t>
      </w:r>
    </w:p>
    <w:p w14:paraId="3D743FB1" w14:textId="77777777" w:rsidR="00916885" w:rsidRPr="00916885" w:rsidRDefault="00916885" w:rsidP="00916885">
      <w:pPr>
        <w:tabs>
          <w:tab w:val="left" w:pos="1260"/>
          <w:tab w:val="left" w:pos="1440"/>
          <w:tab w:val="left" w:pos="1800"/>
          <w:tab w:val="left" w:pos="4500"/>
          <w:tab w:val="left" w:pos="6660"/>
        </w:tabs>
        <w:spacing w:after="0" w:line="240" w:lineRule="auto"/>
        <w:rPr>
          <w:rFonts w:ascii="Calibri" w:hAnsi="Calibri" w:cs="Calibri"/>
          <w:sz w:val="22"/>
          <w:szCs w:val="22"/>
          <w:lang w:eastAsia="nl-NL"/>
        </w:rPr>
      </w:pPr>
    </w:p>
    <w:p w14:paraId="2FBC3CFF" w14:textId="77777777" w:rsidR="00916885" w:rsidRPr="00916885" w:rsidRDefault="00916885" w:rsidP="00916885">
      <w:pPr>
        <w:tabs>
          <w:tab w:val="left" w:pos="1260"/>
          <w:tab w:val="left" w:pos="1440"/>
          <w:tab w:val="left" w:pos="1800"/>
          <w:tab w:val="left" w:pos="4500"/>
          <w:tab w:val="left" w:pos="6660"/>
        </w:tabs>
        <w:spacing w:after="0" w:line="240" w:lineRule="auto"/>
        <w:rPr>
          <w:rFonts w:ascii="Calibri" w:hAnsi="Calibri" w:cs="Calibri"/>
          <w:sz w:val="22"/>
          <w:szCs w:val="22"/>
          <w:lang w:eastAsia="nl-NL"/>
        </w:rPr>
      </w:pPr>
    </w:p>
    <w:p w14:paraId="637CD85A" w14:textId="77777777" w:rsidR="00916885" w:rsidRPr="00916885" w:rsidRDefault="00916885" w:rsidP="00916885">
      <w:pPr>
        <w:tabs>
          <w:tab w:val="left" w:pos="1260"/>
          <w:tab w:val="left" w:pos="1440"/>
          <w:tab w:val="left" w:pos="1800"/>
          <w:tab w:val="left" w:pos="4500"/>
          <w:tab w:val="left" w:pos="6660"/>
        </w:tabs>
        <w:spacing w:after="0" w:line="240" w:lineRule="auto"/>
        <w:rPr>
          <w:rFonts w:ascii="Calibri" w:hAnsi="Calibri" w:cs="Calibri"/>
          <w:sz w:val="22"/>
          <w:szCs w:val="22"/>
          <w:lang w:eastAsia="nl-NL"/>
        </w:rPr>
      </w:pPr>
      <w:r w:rsidRPr="00916885">
        <w:rPr>
          <w:rFonts w:ascii="Calibri" w:hAnsi="Calibri" w:cs="Calibri"/>
          <w:sz w:val="22"/>
          <w:szCs w:val="22"/>
          <w:lang w:eastAsia="nl-NL"/>
        </w:rPr>
        <w:tab/>
      </w:r>
      <w:r w:rsidRPr="00916885">
        <w:rPr>
          <w:rFonts w:ascii="Calibri" w:hAnsi="Calibri" w:cs="Calibri"/>
          <w:sz w:val="22"/>
          <w:szCs w:val="22"/>
          <w:lang w:eastAsia="nl-NL"/>
        </w:rPr>
        <w:tab/>
      </w:r>
      <w:r w:rsidRPr="00916885">
        <w:rPr>
          <w:rFonts w:ascii="Calibri" w:hAnsi="Calibri" w:cs="Calibri"/>
          <w:sz w:val="22"/>
          <w:szCs w:val="22"/>
          <w:lang w:eastAsia="nl-NL"/>
        </w:rPr>
        <w:tab/>
      </w:r>
      <w:r w:rsidRPr="00916885">
        <w:rPr>
          <w:rFonts w:ascii="Calibri" w:hAnsi="Calibri" w:cs="Calibri"/>
          <w:sz w:val="22"/>
          <w:szCs w:val="22"/>
          <w:lang w:eastAsia="nl-NL"/>
        </w:rPr>
        <w:tab/>
        <w:t xml:space="preserve">Handtekening: </w:t>
      </w:r>
      <w:r w:rsidRPr="00916885">
        <w:rPr>
          <w:rFonts w:ascii="Calibri" w:hAnsi="Calibri" w:cs="Calibri"/>
          <w:sz w:val="22"/>
          <w:szCs w:val="22"/>
          <w:lang w:eastAsia="nl-NL"/>
        </w:rPr>
        <w:tab/>
        <w:t>........................................</w:t>
      </w:r>
    </w:p>
    <w:p w14:paraId="4784ED1B" w14:textId="77777777" w:rsidR="00AD31C1" w:rsidRPr="00A84911" w:rsidRDefault="00AD31C1" w:rsidP="00AD31C1">
      <w:pPr>
        <w:tabs>
          <w:tab w:val="left" w:pos="1260"/>
          <w:tab w:val="left" w:pos="1440"/>
          <w:tab w:val="left" w:pos="1800"/>
        </w:tabs>
        <w:rPr>
          <w:rFonts w:ascii="Calibri" w:hAnsi="Calibri" w:cs="Calibri"/>
          <w:sz w:val="22"/>
          <w:szCs w:val="22"/>
        </w:rPr>
      </w:pPr>
    </w:p>
    <w:p w14:paraId="5188FAAD" w14:textId="77777777" w:rsidR="00AD31C1" w:rsidRPr="00A84911" w:rsidRDefault="00AD31C1" w:rsidP="00AD31C1">
      <w:pPr>
        <w:tabs>
          <w:tab w:val="left" w:pos="-446"/>
          <w:tab w:val="left" w:pos="1568"/>
          <w:tab w:val="center" w:pos="6347"/>
          <w:tab w:val="left" w:pos="6480"/>
        </w:tabs>
        <w:suppressAutoHyphens/>
        <w:ind w:right="306" w:hanging="708"/>
        <w:jc w:val="both"/>
        <w:rPr>
          <w:rFonts w:ascii="Calibri" w:hAnsi="Calibri" w:cs="Calibri"/>
          <w:b/>
          <w:spacing w:val="-3"/>
          <w:sz w:val="22"/>
          <w:szCs w:val="22"/>
          <w:u w:val="single"/>
        </w:rPr>
      </w:pPr>
    </w:p>
    <w:p w14:paraId="0F059ED6" w14:textId="77777777" w:rsidR="00AD31C1" w:rsidRPr="00A84911" w:rsidRDefault="00AD31C1" w:rsidP="00AD31C1">
      <w:pPr>
        <w:tabs>
          <w:tab w:val="left" w:pos="-446"/>
          <w:tab w:val="left" w:pos="1568"/>
          <w:tab w:val="center" w:pos="6347"/>
          <w:tab w:val="left" w:pos="6480"/>
        </w:tabs>
        <w:suppressAutoHyphens/>
        <w:ind w:right="306" w:hanging="708"/>
        <w:jc w:val="both"/>
        <w:rPr>
          <w:rFonts w:ascii="Calibri" w:hAnsi="Calibri" w:cs="Calibri"/>
          <w:spacing w:val="-3"/>
          <w:sz w:val="22"/>
          <w:szCs w:val="22"/>
        </w:rPr>
      </w:pPr>
    </w:p>
    <w:p w14:paraId="65AB1F01" w14:textId="77777777" w:rsidR="00AD31C1" w:rsidRDefault="00AD31C1" w:rsidP="00AD31C1">
      <w:pPr>
        <w:tabs>
          <w:tab w:val="left" w:pos="-446"/>
          <w:tab w:val="left" w:pos="1568"/>
          <w:tab w:val="center" w:pos="6347"/>
          <w:tab w:val="left" w:pos="6480"/>
        </w:tabs>
        <w:suppressAutoHyphens/>
        <w:ind w:right="306" w:hanging="708"/>
        <w:rPr>
          <w:rFonts w:ascii="Calibri" w:hAnsi="Calibri" w:cs="Calibri"/>
          <w:spacing w:val="-3"/>
          <w:sz w:val="22"/>
          <w:szCs w:val="22"/>
        </w:rPr>
      </w:pPr>
      <w:r w:rsidRPr="00A84911">
        <w:rPr>
          <w:rFonts w:ascii="Calibri" w:hAnsi="Calibri" w:cs="Calibri"/>
          <w:spacing w:val="-3"/>
          <w:sz w:val="22"/>
          <w:szCs w:val="22"/>
        </w:rPr>
        <w:t xml:space="preserve">Datum van </w:t>
      </w:r>
      <w:proofErr w:type="spellStart"/>
      <w:r w:rsidRPr="00A84911">
        <w:rPr>
          <w:rFonts w:ascii="Calibri" w:hAnsi="Calibri" w:cs="Calibri"/>
          <w:spacing w:val="-3"/>
          <w:sz w:val="22"/>
          <w:szCs w:val="22"/>
        </w:rPr>
        <w:t>ontvan</w:t>
      </w:r>
      <w:proofErr w:type="spellEnd"/>
    </w:p>
    <w:p w14:paraId="70D14A18" w14:textId="77777777" w:rsidR="00F81F76" w:rsidRDefault="00F81F76" w:rsidP="00AD31C1">
      <w:pPr>
        <w:tabs>
          <w:tab w:val="left" w:pos="-446"/>
          <w:tab w:val="left" w:pos="1568"/>
          <w:tab w:val="center" w:pos="6347"/>
          <w:tab w:val="left" w:pos="6480"/>
        </w:tabs>
        <w:suppressAutoHyphens/>
        <w:ind w:right="306" w:hanging="708"/>
        <w:rPr>
          <w:rFonts w:ascii="Calibri" w:hAnsi="Calibri" w:cs="Calibri"/>
          <w:spacing w:val="-3"/>
          <w:sz w:val="22"/>
          <w:szCs w:val="22"/>
        </w:rPr>
      </w:pPr>
    </w:p>
    <w:p w14:paraId="281467AB" w14:textId="77777777" w:rsidR="00F81F76" w:rsidRDefault="00F81F76" w:rsidP="00AD31C1">
      <w:pPr>
        <w:tabs>
          <w:tab w:val="left" w:pos="-446"/>
          <w:tab w:val="left" w:pos="1568"/>
          <w:tab w:val="center" w:pos="6347"/>
          <w:tab w:val="left" w:pos="6480"/>
        </w:tabs>
        <w:suppressAutoHyphens/>
        <w:ind w:right="306" w:hanging="708"/>
        <w:rPr>
          <w:rFonts w:ascii="Calibri" w:hAnsi="Calibri" w:cs="Calibri"/>
          <w:spacing w:val="-3"/>
          <w:sz w:val="22"/>
          <w:szCs w:val="22"/>
        </w:rPr>
      </w:pPr>
    </w:p>
    <w:p w14:paraId="31D9C2CB" w14:textId="77777777" w:rsidR="00AD31C1" w:rsidRPr="00F81F76" w:rsidRDefault="00AD31C1" w:rsidP="00AD31C1">
      <w:pPr>
        <w:tabs>
          <w:tab w:val="left" w:pos="-446"/>
          <w:tab w:val="left" w:pos="1568"/>
          <w:tab w:val="center" w:pos="6347"/>
          <w:tab w:val="left" w:pos="6480"/>
        </w:tabs>
        <w:suppressAutoHyphens/>
        <w:ind w:right="306" w:hanging="708"/>
        <w:rPr>
          <w:rFonts w:ascii="Calibri" w:hAnsi="Calibri" w:cs="Calibri"/>
          <w:sz w:val="22"/>
          <w:szCs w:val="22"/>
        </w:rPr>
      </w:pPr>
    </w:p>
    <w:p w14:paraId="0A12BE04" w14:textId="77777777" w:rsidR="00916885" w:rsidRPr="00F81F76" w:rsidRDefault="00916885" w:rsidP="00916885">
      <w:pPr>
        <w:tabs>
          <w:tab w:val="left" w:pos="1260"/>
        </w:tabs>
        <w:spacing w:after="0" w:line="240" w:lineRule="auto"/>
        <w:rPr>
          <w:rFonts w:ascii="Calibri" w:hAnsi="Calibri" w:cs="Calibri"/>
          <w:sz w:val="20"/>
          <w:lang w:eastAsia="nl-NL"/>
        </w:rPr>
      </w:pPr>
      <w:r w:rsidRPr="00F81F76">
        <w:rPr>
          <w:rFonts w:ascii="Calibri" w:hAnsi="Calibri" w:cs="Calibri"/>
          <w:sz w:val="20"/>
          <w:lang w:eastAsia="nl-NL"/>
        </w:rPr>
        <w:t>Groep Dilbeek houdt zich in alle gevallen aan de toepasselijke wet- en regelgeving, waaronder de Algemene Verordening Gegevensbescherming (AVG), elders ook GDPR genoemd. De gevraagde informatie in dit formulier dient ter behandeling van de sollicitatie en bij eventuele aanstelling voor de samenstelling van het personeelsdossier.</w:t>
      </w:r>
    </w:p>
    <w:p w14:paraId="0C1051E2" w14:textId="77777777" w:rsidR="00916885" w:rsidRPr="00AD31C1" w:rsidRDefault="00916885" w:rsidP="00916885">
      <w:pPr>
        <w:tabs>
          <w:tab w:val="left" w:pos="1260"/>
        </w:tabs>
        <w:spacing w:after="0" w:line="240" w:lineRule="auto"/>
        <w:rPr>
          <w:rFonts w:ascii="Calibri" w:hAnsi="Calibri" w:cs="Calibri"/>
          <w:sz w:val="20"/>
          <w:lang w:eastAsia="nl-NL"/>
        </w:rPr>
      </w:pPr>
      <w:r w:rsidRPr="00AD31C1">
        <w:rPr>
          <w:rFonts w:ascii="Calibri" w:eastAsia="Calibri" w:hAnsi="Calibri" w:cs="Calibri"/>
          <w:color w:val="000000"/>
          <w:sz w:val="20"/>
          <w:lang w:val="nl-BE"/>
        </w:rPr>
        <w:t>Voor meer info verwijzen we graag naar de privacyverklaring die u onderaan de vacaturepagina (</w:t>
      </w:r>
      <w:hyperlink r:id="rId12" w:history="1">
        <w:r w:rsidRPr="00AD31C1">
          <w:rPr>
            <w:rFonts w:ascii="Calibri" w:eastAsia="Calibri" w:hAnsi="Calibri" w:cs="Calibri"/>
            <w:color w:val="0000FF"/>
            <w:sz w:val="20"/>
            <w:u w:val="single"/>
            <w:lang w:val="nl-BE"/>
          </w:rPr>
          <w:t>https://www.dilbeek.be/vacatures</w:t>
        </w:r>
      </w:hyperlink>
      <w:r w:rsidRPr="00AD31C1">
        <w:rPr>
          <w:rFonts w:ascii="Calibri" w:eastAsia="Calibri" w:hAnsi="Calibri" w:cs="Calibri"/>
          <w:color w:val="000000"/>
          <w:sz w:val="20"/>
          <w:lang w:val="nl-BE"/>
        </w:rPr>
        <w:t>) terugvindt</w:t>
      </w:r>
      <w:r w:rsidR="00F81F76">
        <w:rPr>
          <w:rFonts w:ascii="Calibri" w:eastAsia="Calibri" w:hAnsi="Calibri" w:cs="Calibri"/>
          <w:color w:val="000000"/>
          <w:sz w:val="20"/>
          <w:lang w:val="nl-BE"/>
        </w:rPr>
        <w:t>.</w:t>
      </w:r>
    </w:p>
    <w:p w14:paraId="692207F1" w14:textId="77777777" w:rsidR="00D160A5" w:rsidRPr="0072090A" w:rsidRDefault="00D160A5" w:rsidP="00314AFE">
      <w:pPr>
        <w:pStyle w:val="Dilbeekbodytekst"/>
        <w:rPr>
          <w:bCs/>
        </w:rPr>
      </w:pPr>
    </w:p>
    <w:p w14:paraId="59979545" w14:textId="77777777" w:rsidR="00D160A5" w:rsidRPr="0072090A" w:rsidRDefault="00D160A5" w:rsidP="00314AFE">
      <w:pPr>
        <w:pStyle w:val="Dilbeekbodytekst"/>
        <w:rPr>
          <w:bCs/>
        </w:rPr>
      </w:pPr>
    </w:p>
    <w:p w14:paraId="27466769" w14:textId="77777777" w:rsidR="00D160A5" w:rsidRPr="0072090A" w:rsidRDefault="00D160A5" w:rsidP="00314AFE">
      <w:pPr>
        <w:pStyle w:val="Dilbeekbodytekst"/>
        <w:rPr>
          <w:bCs/>
        </w:rPr>
      </w:pPr>
    </w:p>
    <w:p w14:paraId="52F9FDD6" w14:textId="77777777" w:rsidR="00D160A5" w:rsidRPr="0072090A" w:rsidRDefault="00D160A5" w:rsidP="00314AFE">
      <w:pPr>
        <w:pStyle w:val="Dilbeekbodytekst"/>
        <w:rPr>
          <w:bCs/>
        </w:rPr>
      </w:pPr>
    </w:p>
    <w:p w14:paraId="5B8BDAA6" w14:textId="77777777" w:rsidR="00D160A5" w:rsidRPr="0072090A" w:rsidRDefault="00D160A5" w:rsidP="00314AFE">
      <w:pPr>
        <w:pStyle w:val="Dilbeekbodytekst"/>
        <w:rPr>
          <w:bCs/>
        </w:rPr>
      </w:pPr>
    </w:p>
    <w:p w14:paraId="1F4FFF54" w14:textId="77777777" w:rsidR="00D160A5" w:rsidRPr="0072090A" w:rsidRDefault="00D160A5" w:rsidP="00314AFE">
      <w:pPr>
        <w:pStyle w:val="Dilbeekbodytekst"/>
        <w:rPr>
          <w:bCs/>
        </w:rPr>
      </w:pPr>
    </w:p>
    <w:p w14:paraId="5B02F801" w14:textId="77777777" w:rsidR="00D160A5" w:rsidRPr="0072090A" w:rsidRDefault="00D160A5" w:rsidP="00314AFE">
      <w:pPr>
        <w:pStyle w:val="Dilbeekbodytekst"/>
        <w:rPr>
          <w:bCs/>
        </w:rPr>
      </w:pPr>
    </w:p>
    <w:p w14:paraId="1BF12AF0" w14:textId="77777777" w:rsidR="00954274" w:rsidRPr="0072090A" w:rsidRDefault="00954274" w:rsidP="00314AFE">
      <w:pPr>
        <w:pStyle w:val="Dilbeekbodytekst"/>
        <w:rPr>
          <w:bCs/>
        </w:rPr>
      </w:pPr>
    </w:p>
    <w:p w14:paraId="0E08F43C" w14:textId="77777777" w:rsidR="00954274" w:rsidRPr="0072090A" w:rsidRDefault="00954274" w:rsidP="00314AFE">
      <w:pPr>
        <w:pStyle w:val="Dilbeekbodytekst"/>
        <w:rPr>
          <w:bCs/>
        </w:rPr>
      </w:pPr>
    </w:p>
    <w:p w14:paraId="088E5A5F" w14:textId="77777777" w:rsidR="00954274" w:rsidRPr="0072090A" w:rsidRDefault="00954274" w:rsidP="00314AFE">
      <w:pPr>
        <w:pStyle w:val="Dilbeekbodytekst"/>
        <w:rPr>
          <w:bCs/>
        </w:rPr>
      </w:pPr>
    </w:p>
    <w:p w14:paraId="582DA74E" w14:textId="77777777" w:rsidR="00954274" w:rsidRPr="0072090A" w:rsidRDefault="00954274" w:rsidP="00314AFE">
      <w:pPr>
        <w:pStyle w:val="Dilbeekbodytekst"/>
        <w:rPr>
          <w:bCs/>
        </w:rPr>
      </w:pPr>
    </w:p>
    <w:p w14:paraId="6A784F66" w14:textId="77777777" w:rsidR="00954274" w:rsidRPr="0072090A" w:rsidRDefault="00954274" w:rsidP="00314AFE">
      <w:pPr>
        <w:pStyle w:val="Dilbeekbodytekst"/>
        <w:rPr>
          <w:bCs/>
        </w:rPr>
      </w:pPr>
    </w:p>
    <w:p w14:paraId="248AE3C2" w14:textId="77777777" w:rsidR="00954274" w:rsidRPr="0072090A" w:rsidRDefault="00954274" w:rsidP="00314AFE">
      <w:pPr>
        <w:pStyle w:val="Dilbeekbodytekst"/>
        <w:rPr>
          <w:bCs/>
        </w:rPr>
      </w:pPr>
    </w:p>
    <w:p w14:paraId="7F504BEF" w14:textId="77777777" w:rsidR="00954274" w:rsidRPr="0072090A" w:rsidRDefault="00954274" w:rsidP="00314AFE">
      <w:pPr>
        <w:pStyle w:val="Dilbeekbodytekst"/>
        <w:rPr>
          <w:bCs/>
        </w:rPr>
      </w:pPr>
    </w:p>
    <w:p w14:paraId="467E1472" w14:textId="77777777" w:rsidR="00954274" w:rsidRPr="0072090A" w:rsidRDefault="00954274" w:rsidP="00314AFE">
      <w:pPr>
        <w:pStyle w:val="Dilbeekbodytekst"/>
        <w:rPr>
          <w:bCs/>
        </w:rPr>
      </w:pPr>
    </w:p>
    <w:p w14:paraId="6DE346BB" w14:textId="77777777" w:rsidR="00954274" w:rsidRPr="0072090A" w:rsidRDefault="00954274" w:rsidP="00314AFE">
      <w:pPr>
        <w:pStyle w:val="Dilbeekbodytekst"/>
        <w:rPr>
          <w:bCs/>
        </w:rPr>
      </w:pPr>
    </w:p>
    <w:p w14:paraId="431D74A9" w14:textId="77777777" w:rsidR="00954274" w:rsidRPr="0072090A" w:rsidRDefault="00954274" w:rsidP="00314AFE">
      <w:pPr>
        <w:pStyle w:val="Dilbeekbodytekst"/>
        <w:rPr>
          <w:bCs/>
        </w:rPr>
      </w:pPr>
    </w:p>
    <w:p w14:paraId="5C1153A1" w14:textId="77777777" w:rsidR="00954274" w:rsidRPr="0072090A" w:rsidRDefault="00954274" w:rsidP="00314AFE">
      <w:pPr>
        <w:pStyle w:val="Dilbeekbodytekst"/>
        <w:rPr>
          <w:bCs/>
        </w:rPr>
      </w:pPr>
    </w:p>
    <w:p w14:paraId="1FC23855" w14:textId="77777777" w:rsidR="00954274" w:rsidRPr="0072090A" w:rsidRDefault="00954274" w:rsidP="00314AFE">
      <w:pPr>
        <w:pStyle w:val="Dilbeekbodytekst"/>
        <w:rPr>
          <w:bCs/>
        </w:rPr>
      </w:pPr>
    </w:p>
    <w:p w14:paraId="78F7DD7B" w14:textId="77777777" w:rsidR="00954274" w:rsidRPr="0072090A" w:rsidRDefault="00954274" w:rsidP="00314AFE">
      <w:pPr>
        <w:pStyle w:val="Dilbeekbodytekst"/>
        <w:rPr>
          <w:bCs/>
        </w:rPr>
      </w:pPr>
    </w:p>
    <w:p w14:paraId="57F8B842" w14:textId="77777777" w:rsidR="00954274" w:rsidRPr="0072090A" w:rsidRDefault="00954274" w:rsidP="00314AFE">
      <w:pPr>
        <w:pStyle w:val="Dilbeekbodytekst"/>
        <w:rPr>
          <w:bCs/>
        </w:rPr>
      </w:pPr>
    </w:p>
    <w:p w14:paraId="7BC1B07D" w14:textId="77777777" w:rsidR="00954274" w:rsidRPr="0072090A" w:rsidRDefault="00954274" w:rsidP="00314AFE">
      <w:pPr>
        <w:pStyle w:val="Dilbeekbodytekst"/>
        <w:rPr>
          <w:bCs/>
        </w:rPr>
      </w:pPr>
    </w:p>
    <w:p w14:paraId="509C968F" w14:textId="77777777" w:rsidR="00954274" w:rsidRDefault="00954274" w:rsidP="00314AFE">
      <w:pPr>
        <w:pStyle w:val="Dilbeekbodytekst"/>
      </w:pPr>
    </w:p>
    <w:sectPr w:rsidR="00954274" w:rsidSect="00D160A5">
      <w:footerReference w:type="default" r:id="rId13"/>
      <w:headerReference w:type="first" r:id="rId14"/>
      <w:footerReference w:type="first" r:id="rId15"/>
      <w:pgSz w:w="11906" w:h="16838"/>
      <w:pgMar w:top="1361" w:right="1361" w:bottom="1361" w:left="136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7F00B" w14:textId="77777777" w:rsidR="00315418" w:rsidRDefault="00315418" w:rsidP="00110F84">
      <w:r>
        <w:separator/>
      </w:r>
    </w:p>
  </w:endnote>
  <w:endnote w:type="continuationSeparator" w:id="0">
    <w:p w14:paraId="2AE61B25" w14:textId="77777777" w:rsidR="00315418" w:rsidRDefault="00315418" w:rsidP="0011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o Hew">
    <w:charset w:val="00"/>
    <w:family w:val="auto"/>
    <w:pitch w:val="variable"/>
    <w:sig w:usb0="A000002F" w:usb1="500160FB" w:usb2="0000001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8B257" w14:textId="77777777" w:rsidR="0023212A" w:rsidRDefault="001D4482" w:rsidP="00A64E79">
    <w:pPr>
      <w:pStyle w:val="Voettekst"/>
    </w:pPr>
    <w:bookmarkStart w:id="0" w:name="_Hlk52449307"/>
    <w:bookmarkStart w:id="1" w:name="_Hlk52449308"/>
    <w:r>
      <w:rPr>
        <w:noProof/>
      </w:rPr>
      <mc:AlternateContent>
        <mc:Choice Requires="wps">
          <w:drawing>
            <wp:anchor distT="0" distB="0" distL="114300" distR="114300" simplePos="0" relativeHeight="251659264" behindDoc="0" locked="0" layoutInCell="1" allowOverlap="1" wp14:anchorId="392A5B13" wp14:editId="28F4C6B0">
              <wp:simplePos x="0" y="0"/>
              <wp:positionH relativeFrom="page">
                <wp:posOffset>4210291</wp:posOffset>
              </wp:positionH>
              <wp:positionV relativeFrom="page">
                <wp:posOffset>10038144</wp:posOffset>
              </wp:positionV>
              <wp:extent cx="1990484" cy="296481"/>
              <wp:effectExtent l="0" t="0" r="10160" b="8890"/>
              <wp:wrapNone/>
              <wp:docPr id="8" name="Tekstvak 8"/>
              <wp:cNvGraphicFramePr/>
              <a:graphic xmlns:a="http://schemas.openxmlformats.org/drawingml/2006/main">
                <a:graphicData uri="http://schemas.microsoft.com/office/word/2010/wordprocessingShape">
                  <wps:wsp>
                    <wps:cNvSpPr txBox="1"/>
                    <wps:spPr>
                      <a:xfrm>
                        <a:off x="0" y="0"/>
                        <a:ext cx="1990484" cy="296481"/>
                      </a:xfrm>
                      <a:prstGeom prst="rect">
                        <a:avLst/>
                      </a:prstGeom>
                      <a:noFill/>
                      <a:ln w="6350">
                        <a:noFill/>
                      </a:ln>
                    </wps:spPr>
                    <wps:txbx>
                      <w:txbxContent>
                        <w:p w14:paraId="245B84C1" w14:textId="77777777" w:rsidR="0023212A" w:rsidRPr="00643E44" w:rsidRDefault="00315418" w:rsidP="00954274">
                          <w:pPr>
                            <w:pStyle w:val="DilbeekkleinetekstKAP"/>
                            <w:jc w:val="right"/>
                          </w:pPr>
                          <w:sdt>
                            <w:sdtPr>
                              <w:id w:val="756718254"/>
                              <w:docPartObj>
                                <w:docPartGallery w:val="Page Numbers (Bottom of Page)"/>
                                <w:docPartUnique/>
                              </w:docPartObj>
                            </w:sdtPr>
                            <w:sdtEndPr/>
                            <w:sdtContent>
                              <w:r w:rsidR="00FA7621" w:rsidRPr="00643E44">
                                <w:fldChar w:fldCharType="begin"/>
                              </w:r>
                              <w:r w:rsidR="00FA7621" w:rsidRPr="00643E44">
                                <w:instrText xml:space="preserve"> PAGE  \* Arabic  \* MERGEFORMAT </w:instrText>
                              </w:r>
                              <w:r w:rsidR="00FA7621" w:rsidRPr="00643E44">
                                <w:fldChar w:fldCharType="separate"/>
                              </w:r>
                              <w:r w:rsidR="00FA7621" w:rsidRPr="00643E44">
                                <w:rPr>
                                  <w:noProof/>
                                </w:rPr>
                                <w:t>2</w:t>
                              </w:r>
                              <w:r w:rsidR="00FA7621" w:rsidRPr="00643E44">
                                <w:fldChar w:fldCharType="end"/>
                              </w:r>
                            </w:sdtContent>
                          </w:sdt>
                          <w:r w:rsidR="0023212A" w:rsidRPr="00643E44">
                            <w:t>/</w:t>
                          </w:r>
                          <w:r>
                            <w:fldChar w:fldCharType="begin"/>
                          </w:r>
                          <w:r>
                            <w:instrText xml:space="preserve"> NUMPAGES  \* Arabic  \* MERGEFORMAT </w:instrText>
                          </w:r>
                          <w:r>
                            <w:fldChar w:fldCharType="separate"/>
                          </w:r>
                          <w:r w:rsidR="00FA7621" w:rsidRPr="00643E44">
                            <w:rPr>
                              <w:noProof/>
                            </w:rPr>
                            <w:t>2</w:t>
                          </w:r>
                          <w:r>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A5B13" id="_x0000_t202" coordsize="21600,21600" o:spt="202" path="m,l,21600r21600,l21600,xe">
              <v:stroke joinstyle="miter"/>
              <v:path gradientshapeok="t" o:connecttype="rect"/>
            </v:shapetype>
            <v:shape id="Tekstvak 8" o:spid="_x0000_s1026" type="#_x0000_t202" style="position:absolute;left:0;text-align:left;margin-left:331.5pt;margin-top:790.4pt;width:156.75pt;height:2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" filled="f" stroked="f" strokeweight=".5pt">
              <v:textbox inset="0,0,0,0">
                <w:txbxContent>
                  <w:p w14:paraId="245B84C1" w14:textId="77777777" w:rsidR="0023212A" w:rsidRPr="00643E44" w:rsidRDefault="00315418" w:rsidP="00954274">
                    <w:pPr>
                      <w:pStyle w:val="DilbeekkleinetekstKAP"/>
                      <w:jc w:val="right"/>
                    </w:pPr>
                    <w:sdt>
                      <w:sdtPr>
                        <w:id w:val="756718254"/>
                        <w:docPartObj>
                          <w:docPartGallery w:val="Page Numbers (Bottom of Page)"/>
                          <w:docPartUnique/>
                        </w:docPartObj>
                      </w:sdtPr>
                      <w:sdtEndPr/>
                      <w:sdtContent>
                        <w:r w:rsidR="00FA7621" w:rsidRPr="00643E44">
                          <w:fldChar w:fldCharType="begin"/>
                        </w:r>
                        <w:r w:rsidR="00FA7621" w:rsidRPr="00643E44">
                          <w:instrText xml:space="preserve"> PAGE  \* Arabic  \* MERGEFORMAT </w:instrText>
                        </w:r>
                        <w:r w:rsidR="00FA7621" w:rsidRPr="00643E44">
                          <w:fldChar w:fldCharType="separate"/>
                        </w:r>
                        <w:r w:rsidR="00FA7621" w:rsidRPr="00643E44">
                          <w:rPr>
                            <w:noProof/>
                          </w:rPr>
                          <w:t>2</w:t>
                        </w:r>
                        <w:r w:rsidR="00FA7621" w:rsidRPr="00643E44">
                          <w:fldChar w:fldCharType="end"/>
                        </w:r>
                      </w:sdtContent>
                    </w:sdt>
                    <w:r w:rsidR="0023212A" w:rsidRPr="00643E44">
                      <w:t>/</w:t>
                    </w:r>
                    <w:r>
                      <w:fldChar w:fldCharType="begin"/>
                    </w:r>
                    <w:r>
                      <w:instrText xml:space="preserve"> NUMPAGES  \* Arabic  \* MERGEFORMAT </w:instrText>
                    </w:r>
                    <w:r>
                      <w:fldChar w:fldCharType="separate"/>
                    </w:r>
                    <w:r w:rsidR="00FA7621" w:rsidRPr="00643E44">
                      <w:rPr>
                        <w:noProof/>
                      </w:rPr>
                      <w:t>2</w:t>
                    </w:r>
                    <w:r>
                      <w:rPr>
                        <w:noProof/>
                      </w:rPr>
                      <w:fldChar w:fldCharType="end"/>
                    </w:r>
                  </w:p>
                </w:txbxContent>
              </v:textbox>
              <w10:wrap anchorx="page" anchory="page"/>
            </v:shape>
          </w:pict>
        </mc:Fallback>
      </mc:AlternateContent>
    </w:r>
    <w:r w:rsidR="00FF20EB">
      <w:rPr>
        <w:noProof/>
      </w:rPr>
      <w:drawing>
        <wp:anchor distT="0" distB="0" distL="114300" distR="114300" simplePos="0" relativeHeight="251664384" behindDoc="1" locked="1" layoutInCell="1" allowOverlap="1" wp14:anchorId="51771F29" wp14:editId="61F33DD6">
          <wp:simplePos x="0" y="0"/>
          <wp:positionH relativeFrom="page">
            <wp:posOffset>6495415</wp:posOffset>
          </wp:positionH>
          <wp:positionV relativeFrom="page">
            <wp:posOffset>10038080</wp:posOffset>
          </wp:positionV>
          <wp:extent cx="374650" cy="295910"/>
          <wp:effectExtent l="0" t="0" r="6350" b="8890"/>
          <wp:wrapNone/>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74650" cy="29591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87886" w14:textId="77777777" w:rsidR="00FD461A" w:rsidRDefault="00954274">
    <w:pPr>
      <w:pStyle w:val="Voettekst"/>
    </w:pPr>
    <w:r>
      <w:rPr>
        <w:noProof/>
      </w:rPr>
      <mc:AlternateContent>
        <mc:Choice Requires="wps">
          <w:drawing>
            <wp:anchor distT="0" distB="0" distL="114300" distR="114300" simplePos="0" relativeHeight="251665408" behindDoc="0" locked="0" layoutInCell="1" allowOverlap="1" wp14:anchorId="64D848EA" wp14:editId="58722B92">
              <wp:simplePos x="0" y="0"/>
              <wp:positionH relativeFrom="column">
                <wp:posOffset>-21836</wp:posOffset>
              </wp:positionH>
              <wp:positionV relativeFrom="page">
                <wp:posOffset>10038080</wp:posOffset>
              </wp:positionV>
              <wp:extent cx="1403985" cy="591271"/>
              <wp:effectExtent l="0" t="0" r="5715" b="0"/>
              <wp:wrapNone/>
              <wp:docPr id="1" name="Tekstvak 1"/>
              <wp:cNvGraphicFramePr/>
              <a:graphic xmlns:a="http://schemas.openxmlformats.org/drawingml/2006/main">
                <a:graphicData uri="http://schemas.microsoft.com/office/word/2010/wordprocessingShape">
                  <wps:wsp>
                    <wps:cNvSpPr txBox="1"/>
                    <wps:spPr>
                      <a:xfrm>
                        <a:off x="0" y="0"/>
                        <a:ext cx="1403985" cy="591271"/>
                      </a:xfrm>
                      <a:prstGeom prst="rect">
                        <a:avLst/>
                      </a:prstGeom>
                      <a:noFill/>
                      <a:ln w="6350">
                        <a:noFill/>
                      </a:ln>
                    </wps:spPr>
                    <wps:txbx>
                      <w:txbxContent>
                        <w:p w14:paraId="4124C2C4" w14:textId="77777777" w:rsidR="00553271" w:rsidRPr="005F714D" w:rsidRDefault="00553271" w:rsidP="00026255">
                          <w:pPr>
                            <w:pStyle w:val="DilbeekkleinetekstKAPBOLD"/>
                            <w:rPr>
                              <w:rStyle w:val="Zwaar"/>
                              <w:b/>
                              <w:bCs w:val="0"/>
                            </w:rPr>
                          </w:pPr>
                          <w:r w:rsidRPr="005F714D">
                            <w:rPr>
                              <w:rStyle w:val="Zwaar"/>
                              <w:b/>
                              <w:bCs w:val="0"/>
                            </w:rPr>
                            <w:t>GEMEENTE DILBEEK</w:t>
                          </w:r>
                        </w:p>
                        <w:p w14:paraId="3A50B631" w14:textId="77777777" w:rsidR="00553271" w:rsidRPr="005F714D" w:rsidRDefault="00553271" w:rsidP="00026255">
                          <w:pPr>
                            <w:pStyle w:val="DilbeekkleinetekstKAPBOLD"/>
                            <w:rPr>
                              <w:rStyle w:val="Zwaar"/>
                              <w:b/>
                              <w:bCs w:val="0"/>
                            </w:rPr>
                          </w:pPr>
                          <w:r w:rsidRPr="005F714D">
                            <w:rPr>
                              <w:rStyle w:val="Zwaar"/>
                              <w:b/>
                              <w:bCs w:val="0"/>
                            </w:rPr>
                            <w:t>GEMEENTEPLEIN 1</w:t>
                          </w:r>
                        </w:p>
                        <w:p w14:paraId="456A393C" w14:textId="77777777" w:rsidR="00326FFF" w:rsidRPr="005F714D" w:rsidRDefault="00553271" w:rsidP="00026255">
                          <w:pPr>
                            <w:pStyle w:val="DilbeekkleinetekstKAPBOLD"/>
                            <w:rPr>
                              <w:rStyle w:val="Zwaar"/>
                              <w:b/>
                              <w:bCs w:val="0"/>
                            </w:rPr>
                          </w:pPr>
                          <w:r w:rsidRPr="005F714D">
                            <w:rPr>
                              <w:rStyle w:val="Zwaar"/>
                              <w:b/>
                              <w:bCs w:val="0"/>
                            </w:rPr>
                            <w:t>1700 DILBEEK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848EA" id="_x0000_t202" coordsize="21600,21600" o:spt="202" path="m,l,21600r21600,l21600,xe">
              <v:stroke joinstyle="miter"/>
              <v:path gradientshapeok="t" o:connecttype="rect"/>
            </v:shapetype>
            <v:shape id="Tekstvak 1" o:spid="_x0000_s1027" type="#_x0000_t202" style="position:absolute;left:0;text-align:left;margin-left:-1.7pt;margin-top:790.4pt;width:110.55pt;height:4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" filled="f" stroked="f" strokeweight=".5pt">
              <v:textbox inset="0,0,0,0">
                <w:txbxContent>
                  <w:p w14:paraId="4124C2C4" w14:textId="77777777" w:rsidR="00553271" w:rsidRPr="005F714D" w:rsidRDefault="00553271" w:rsidP="00026255">
                    <w:pPr>
                      <w:pStyle w:val="DilbeekkleinetekstKAPBOLD"/>
                      <w:rPr>
                        <w:rStyle w:val="Zwaar"/>
                        <w:b/>
                        <w:bCs w:val="0"/>
                      </w:rPr>
                    </w:pPr>
                    <w:r w:rsidRPr="005F714D">
                      <w:rPr>
                        <w:rStyle w:val="Zwaar"/>
                        <w:b/>
                        <w:bCs w:val="0"/>
                      </w:rPr>
                      <w:t>GEMEENTE DILBEEK</w:t>
                    </w:r>
                  </w:p>
                  <w:p w14:paraId="3A50B631" w14:textId="77777777" w:rsidR="00553271" w:rsidRPr="005F714D" w:rsidRDefault="00553271" w:rsidP="00026255">
                    <w:pPr>
                      <w:pStyle w:val="DilbeekkleinetekstKAPBOLD"/>
                      <w:rPr>
                        <w:rStyle w:val="Zwaar"/>
                        <w:b/>
                        <w:bCs w:val="0"/>
                      </w:rPr>
                    </w:pPr>
                    <w:r w:rsidRPr="005F714D">
                      <w:rPr>
                        <w:rStyle w:val="Zwaar"/>
                        <w:b/>
                        <w:bCs w:val="0"/>
                      </w:rPr>
                      <w:t>GEMEENTEPLEIN 1</w:t>
                    </w:r>
                  </w:p>
                  <w:p w14:paraId="456A393C" w14:textId="77777777" w:rsidR="00326FFF" w:rsidRPr="005F714D" w:rsidRDefault="00553271" w:rsidP="00026255">
                    <w:pPr>
                      <w:pStyle w:val="DilbeekkleinetekstKAPBOLD"/>
                      <w:rPr>
                        <w:rStyle w:val="Zwaar"/>
                        <w:b/>
                        <w:bCs w:val="0"/>
                      </w:rPr>
                    </w:pPr>
                    <w:r w:rsidRPr="005F714D">
                      <w:rPr>
                        <w:rStyle w:val="Zwaar"/>
                        <w:b/>
                        <w:bCs w:val="0"/>
                      </w:rPr>
                      <w:t>1700 DILBEEK</w:t>
                    </w:r>
                  </w:p>
                </w:txbxContent>
              </v:textbox>
              <w10:wrap anchory="page"/>
            </v:shape>
          </w:pict>
        </mc:Fallback>
      </mc:AlternateContent>
    </w:r>
    <w:r>
      <w:rPr>
        <w:noProof/>
      </w:rPr>
      <mc:AlternateContent>
        <mc:Choice Requires="wps">
          <w:drawing>
            <wp:anchor distT="0" distB="0" distL="114300" distR="114300" simplePos="0" relativeHeight="251666432" behindDoc="0" locked="0" layoutInCell="1" allowOverlap="1" wp14:anchorId="2EFE75D4" wp14:editId="72FB0E2B">
              <wp:simplePos x="0" y="0"/>
              <wp:positionH relativeFrom="column">
                <wp:posOffset>1456075</wp:posOffset>
              </wp:positionH>
              <wp:positionV relativeFrom="paragraph">
                <wp:posOffset>-550545</wp:posOffset>
              </wp:positionV>
              <wp:extent cx="1405842" cy="591271"/>
              <wp:effectExtent l="0" t="0" r="4445" b="0"/>
              <wp:wrapNone/>
              <wp:docPr id="3" name="Tekstvak 3"/>
              <wp:cNvGraphicFramePr/>
              <a:graphic xmlns:a="http://schemas.openxmlformats.org/drawingml/2006/main">
                <a:graphicData uri="http://schemas.microsoft.com/office/word/2010/wordprocessingShape">
                  <wps:wsp>
                    <wps:cNvSpPr txBox="1"/>
                    <wps:spPr>
                      <a:xfrm>
                        <a:off x="0" y="0"/>
                        <a:ext cx="1405842" cy="591271"/>
                      </a:xfrm>
                      <a:prstGeom prst="rect">
                        <a:avLst/>
                      </a:prstGeom>
                      <a:noFill/>
                      <a:ln w="6350">
                        <a:noFill/>
                      </a:ln>
                    </wps:spPr>
                    <wps:txbx>
                      <w:txbxContent>
                        <w:p w14:paraId="26377B55" w14:textId="77777777" w:rsidR="00AD31C1" w:rsidRPr="00627E79" w:rsidRDefault="00AD31C1" w:rsidP="00026255">
                          <w:pPr>
                            <w:pStyle w:val="DilbeekkleinetekstKAPBOLD"/>
                          </w:pPr>
                          <w:r>
                            <w:t>SOLLICITATIE@DILBEEK.BE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E75D4" id="Tekstvak 3" o:spid="_x0000_s1028" type="#_x0000_t202" style="position:absolute;left:0;text-align:left;margin-left:114.65pt;margin-top:-43.35pt;width:110.7pt;height:4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" filled="f" stroked="f" strokeweight=".5pt">
              <v:textbox inset="0,0,0,0">
                <w:txbxContent>
                  <w:p w14:paraId="26377B55" w14:textId="77777777" w:rsidR="00AD31C1" w:rsidRPr="00627E79" w:rsidRDefault="00AD31C1" w:rsidP="00026255">
                    <w:pPr>
                      <w:pStyle w:val="DilbeekkleinetekstKAPBOLD"/>
                    </w:pPr>
                    <w:r>
                      <w:t>SOLLICITATIE@DILBEEK.BE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1082E" w14:textId="77777777" w:rsidR="00315418" w:rsidRDefault="00315418" w:rsidP="00110F84">
      <w:r>
        <w:separator/>
      </w:r>
    </w:p>
  </w:footnote>
  <w:footnote w:type="continuationSeparator" w:id="0">
    <w:p w14:paraId="0E493ABF" w14:textId="77777777" w:rsidR="00315418" w:rsidRDefault="00315418" w:rsidP="00110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EA80D" w14:textId="77777777" w:rsidR="00074F2D" w:rsidRDefault="00367285" w:rsidP="00A64E79">
    <w:pPr>
      <w:pStyle w:val="Voettekst"/>
    </w:pPr>
    <w:r>
      <w:rPr>
        <w:noProof/>
      </w:rPr>
      <mc:AlternateContent>
        <mc:Choice Requires="wps">
          <w:drawing>
            <wp:anchor distT="0" distB="0" distL="114300" distR="114300" simplePos="0" relativeHeight="251667456" behindDoc="0" locked="1" layoutInCell="1" allowOverlap="1" wp14:anchorId="4B9821B1" wp14:editId="2651732C">
              <wp:simplePos x="0" y="0"/>
              <wp:positionH relativeFrom="column">
                <wp:posOffset>-883920</wp:posOffset>
              </wp:positionH>
              <wp:positionV relativeFrom="page">
                <wp:posOffset>3613150</wp:posOffset>
              </wp:positionV>
              <wp:extent cx="35560" cy="35560"/>
              <wp:effectExtent l="0" t="0" r="2540" b="2540"/>
              <wp:wrapNone/>
              <wp:docPr id="4" name="Ovaal 4"/>
              <wp:cNvGraphicFramePr/>
              <a:graphic xmlns:a="http://schemas.openxmlformats.org/drawingml/2006/main">
                <a:graphicData uri="http://schemas.microsoft.com/office/word/2010/wordprocessingShape">
                  <wps:wsp>
                    <wps:cNvSpPr/>
                    <wps:spPr>
                      <a:xfrm flipH="1" flipV="1">
                        <a:off x="0" y="0"/>
                        <a:ext cx="35560" cy="35560"/>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448202" id="Ovaal 4" o:spid="_x0000_s1026" style="position:absolute;margin-left:-69.6pt;margin-top:284.5pt;width:2.8pt;height:2.8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" fillcolor="#87d0a4 [3204]" stroked="f" strokeweight="1pt">
              <v:stroke joinstyle="miter"/>
              <v:textbox inset="0,0,0,0"/>
              <w10:wrap anchory="page"/>
              <w10:anchorlock/>
            </v:oval>
          </w:pict>
        </mc:Fallback>
      </mc:AlternateContent>
    </w:r>
    <w:r w:rsidR="00795360">
      <w:rPr>
        <w:noProof/>
      </w:rPr>
      <w:drawing>
        <wp:anchor distT="0" distB="0" distL="114300" distR="114300" simplePos="0" relativeHeight="251660288" behindDoc="1" locked="1" layoutInCell="1" allowOverlap="1" wp14:anchorId="1DBC19BB" wp14:editId="5433DDFE">
          <wp:simplePos x="0" y="0"/>
          <wp:positionH relativeFrom="page">
            <wp:posOffset>884555</wp:posOffset>
          </wp:positionH>
          <wp:positionV relativeFrom="page">
            <wp:posOffset>593090</wp:posOffset>
          </wp:positionV>
          <wp:extent cx="1476000" cy="295200"/>
          <wp:effectExtent l="0" t="0" r="0" b="0"/>
          <wp:wrapNone/>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76000" cy="29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C9379BD"/>
    <w:multiLevelType w:val="hybridMultilevel"/>
    <w:tmpl w:val="43EADDDC"/>
    <w:lvl w:ilvl="0" w:tplc="0062213E">
      <w:start w:val="1"/>
      <w:numFmt w:val="bulle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E3453DB"/>
    <w:multiLevelType w:val="hybridMultilevel"/>
    <w:tmpl w:val="8E68C1A2"/>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AF96E17"/>
    <w:multiLevelType w:val="hybridMultilevel"/>
    <w:tmpl w:val="7ABCDE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attachedTemplate r:id="rId1"/>
  <w:defaultTabStop w:val="708"/>
  <w:hyphenationZone w:val="425"/>
  <w:drawingGridHorizontalSpacing w:val="465"/>
  <w:drawingGridVerticalSpacing w:val="465"/>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9BB"/>
    <w:rsid w:val="000027E7"/>
    <w:rsid w:val="00025844"/>
    <w:rsid w:val="00025C52"/>
    <w:rsid w:val="00026255"/>
    <w:rsid w:val="00027186"/>
    <w:rsid w:val="00031A0D"/>
    <w:rsid w:val="00033E09"/>
    <w:rsid w:val="00060BB9"/>
    <w:rsid w:val="00074F2D"/>
    <w:rsid w:val="000766BD"/>
    <w:rsid w:val="000822F7"/>
    <w:rsid w:val="00086E96"/>
    <w:rsid w:val="000901D6"/>
    <w:rsid w:val="00090B0E"/>
    <w:rsid w:val="000B6C06"/>
    <w:rsid w:val="000D28C0"/>
    <w:rsid w:val="000F0A4E"/>
    <w:rsid w:val="000F29DF"/>
    <w:rsid w:val="000F3C51"/>
    <w:rsid w:val="00101DAE"/>
    <w:rsid w:val="00104756"/>
    <w:rsid w:val="00110F84"/>
    <w:rsid w:val="00122043"/>
    <w:rsid w:val="00127421"/>
    <w:rsid w:val="00150F5E"/>
    <w:rsid w:val="00184BE9"/>
    <w:rsid w:val="00196597"/>
    <w:rsid w:val="001C0DC8"/>
    <w:rsid w:val="001C5CD7"/>
    <w:rsid w:val="001C6F29"/>
    <w:rsid w:val="001D4482"/>
    <w:rsid w:val="001D5CA6"/>
    <w:rsid w:val="001D77C1"/>
    <w:rsid w:val="001E0F82"/>
    <w:rsid w:val="001E69B7"/>
    <w:rsid w:val="001F1A07"/>
    <w:rsid w:val="0023212A"/>
    <w:rsid w:val="00233CD9"/>
    <w:rsid w:val="00250080"/>
    <w:rsid w:val="00254B5F"/>
    <w:rsid w:val="00266BEF"/>
    <w:rsid w:val="00273168"/>
    <w:rsid w:val="00283388"/>
    <w:rsid w:val="00284145"/>
    <w:rsid w:val="002910FC"/>
    <w:rsid w:val="002949B3"/>
    <w:rsid w:val="002A1077"/>
    <w:rsid w:val="002B2780"/>
    <w:rsid w:val="002D7425"/>
    <w:rsid w:val="002E22CD"/>
    <w:rsid w:val="002E3C2B"/>
    <w:rsid w:val="00314AFE"/>
    <w:rsid w:val="00315418"/>
    <w:rsid w:val="00326FFF"/>
    <w:rsid w:val="0034566B"/>
    <w:rsid w:val="003474E0"/>
    <w:rsid w:val="0035142D"/>
    <w:rsid w:val="00355206"/>
    <w:rsid w:val="00367285"/>
    <w:rsid w:val="0038384D"/>
    <w:rsid w:val="003A39F0"/>
    <w:rsid w:val="003C050D"/>
    <w:rsid w:val="003D00F9"/>
    <w:rsid w:val="003E00C0"/>
    <w:rsid w:val="003F3A9E"/>
    <w:rsid w:val="003F740A"/>
    <w:rsid w:val="003F7750"/>
    <w:rsid w:val="00436316"/>
    <w:rsid w:val="00441BBE"/>
    <w:rsid w:val="0045255D"/>
    <w:rsid w:val="0046684B"/>
    <w:rsid w:val="00473FC2"/>
    <w:rsid w:val="00483868"/>
    <w:rsid w:val="00492B67"/>
    <w:rsid w:val="004A0BE5"/>
    <w:rsid w:val="004F0C24"/>
    <w:rsid w:val="004F3A59"/>
    <w:rsid w:val="00524415"/>
    <w:rsid w:val="005245DE"/>
    <w:rsid w:val="00532C82"/>
    <w:rsid w:val="005358DD"/>
    <w:rsid w:val="00550295"/>
    <w:rsid w:val="00553271"/>
    <w:rsid w:val="00564E17"/>
    <w:rsid w:val="00566CAF"/>
    <w:rsid w:val="0057012B"/>
    <w:rsid w:val="00595A94"/>
    <w:rsid w:val="005B0A39"/>
    <w:rsid w:val="005D029D"/>
    <w:rsid w:val="005D75A5"/>
    <w:rsid w:val="005E1D18"/>
    <w:rsid w:val="005E36C9"/>
    <w:rsid w:val="005F714D"/>
    <w:rsid w:val="005F7735"/>
    <w:rsid w:val="006005F1"/>
    <w:rsid w:val="00627E79"/>
    <w:rsid w:val="00643E44"/>
    <w:rsid w:val="00655CFC"/>
    <w:rsid w:val="006643DA"/>
    <w:rsid w:val="0069213F"/>
    <w:rsid w:val="00693F9C"/>
    <w:rsid w:val="00696759"/>
    <w:rsid w:val="006A07F0"/>
    <w:rsid w:val="006A46F6"/>
    <w:rsid w:val="006D4742"/>
    <w:rsid w:val="006E5173"/>
    <w:rsid w:val="00703801"/>
    <w:rsid w:val="00711832"/>
    <w:rsid w:val="0071662B"/>
    <w:rsid w:val="0072090A"/>
    <w:rsid w:val="00740594"/>
    <w:rsid w:val="0075595C"/>
    <w:rsid w:val="007932BC"/>
    <w:rsid w:val="00795360"/>
    <w:rsid w:val="007A4CB3"/>
    <w:rsid w:val="007B4759"/>
    <w:rsid w:val="007B5045"/>
    <w:rsid w:val="007C4D40"/>
    <w:rsid w:val="00807F1C"/>
    <w:rsid w:val="00810ABD"/>
    <w:rsid w:val="008152A8"/>
    <w:rsid w:val="00833933"/>
    <w:rsid w:val="00842A88"/>
    <w:rsid w:val="00846CC4"/>
    <w:rsid w:val="00862AD5"/>
    <w:rsid w:val="0087151E"/>
    <w:rsid w:val="00877770"/>
    <w:rsid w:val="00883CC6"/>
    <w:rsid w:val="0089489C"/>
    <w:rsid w:val="008A752A"/>
    <w:rsid w:val="008B5C72"/>
    <w:rsid w:val="008C18D4"/>
    <w:rsid w:val="008F4B4D"/>
    <w:rsid w:val="009000A2"/>
    <w:rsid w:val="00913527"/>
    <w:rsid w:val="00916885"/>
    <w:rsid w:val="00920A32"/>
    <w:rsid w:val="00924836"/>
    <w:rsid w:val="00954274"/>
    <w:rsid w:val="0096254A"/>
    <w:rsid w:val="00964923"/>
    <w:rsid w:val="009678E1"/>
    <w:rsid w:val="0099715A"/>
    <w:rsid w:val="009A3F4D"/>
    <w:rsid w:val="009B431B"/>
    <w:rsid w:val="009D146B"/>
    <w:rsid w:val="009E0CC4"/>
    <w:rsid w:val="009E1DFA"/>
    <w:rsid w:val="009E7C5B"/>
    <w:rsid w:val="00A03C93"/>
    <w:rsid w:val="00A160EF"/>
    <w:rsid w:val="00A51309"/>
    <w:rsid w:val="00A551B4"/>
    <w:rsid w:val="00A64E79"/>
    <w:rsid w:val="00A85A20"/>
    <w:rsid w:val="00A90D35"/>
    <w:rsid w:val="00AA2D77"/>
    <w:rsid w:val="00AA5986"/>
    <w:rsid w:val="00AB1C88"/>
    <w:rsid w:val="00AB3556"/>
    <w:rsid w:val="00AC509F"/>
    <w:rsid w:val="00AC6083"/>
    <w:rsid w:val="00AD31C1"/>
    <w:rsid w:val="00AD3D2C"/>
    <w:rsid w:val="00AD407F"/>
    <w:rsid w:val="00AD554B"/>
    <w:rsid w:val="00AE430A"/>
    <w:rsid w:val="00AF2BD1"/>
    <w:rsid w:val="00B12921"/>
    <w:rsid w:val="00B305A8"/>
    <w:rsid w:val="00B55E4E"/>
    <w:rsid w:val="00B903F4"/>
    <w:rsid w:val="00BA2A8F"/>
    <w:rsid w:val="00BD5CFD"/>
    <w:rsid w:val="00BE0796"/>
    <w:rsid w:val="00BE46C5"/>
    <w:rsid w:val="00BE7695"/>
    <w:rsid w:val="00C07D83"/>
    <w:rsid w:val="00C157C3"/>
    <w:rsid w:val="00C2368E"/>
    <w:rsid w:val="00C264DE"/>
    <w:rsid w:val="00C31F57"/>
    <w:rsid w:val="00C45027"/>
    <w:rsid w:val="00C56181"/>
    <w:rsid w:val="00C5637B"/>
    <w:rsid w:val="00C65870"/>
    <w:rsid w:val="00C8023B"/>
    <w:rsid w:val="00C93370"/>
    <w:rsid w:val="00CD1D2C"/>
    <w:rsid w:val="00CD40EB"/>
    <w:rsid w:val="00CD7BC0"/>
    <w:rsid w:val="00CE23E6"/>
    <w:rsid w:val="00CE3473"/>
    <w:rsid w:val="00CF4990"/>
    <w:rsid w:val="00D04CD3"/>
    <w:rsid w:val="00D05093"/>
    <w:rsid w:val="00D052FE"/>
    <w:rsid w:val="00D07C31"/>
    <w:rsid w:val="00D160A5"/>
    <w:rsid w:val="00D20DC5"/>
    <w:rsid w:val="00D329C5"/>
    <w:rsid w:val="00D4120B"/>
    <w:rsid w:val="00D420F0"/>
    <w:rsid w:val="00D526AB"/>
    <w:rsid w:val="00D67709"/>
    <w:rsid w:val="00DA23F8"/>
    <w:rsid w:val="00DC5F8F"/>
    <w:rsid w:val="00DE0C60"/>
    <w:rsid w:val="00DE793A"/>
    <w:rsid w:val="00E11783"/>
    <w:rsid w:val="00E12FB0"/>
    <w:rsid w:val="00E13690"/>
    <w:rsid w:val="00E239BB"/>
    <w:rsid w:val="00E27A04"/>
    <w:rsid w:val="00E41758"/>
    <w:rsid w:val="00E46696"/>
    <w:rsid w:val="00E466C4"/>
    <w:rsid w:val="00E47A15"/>
    <w:rsid w:val="00E50DE3"/>
    <w:rsid w:val="00E5243D"/>
    <w:rsid w:val="00E524C9"/>
    <w:rsid w:val="00E600CF"/>
    <w:rsid w:val="00E73B2E"/>
    <w:rsid w:val="00E73C78"/>
    <w:rsid w:val="00E824B3"/>
    <w:rsid w:val="00E958F9"/>
    <w:rsid w:val="00EA2E94"/>
    <w:rsid w:val="00EA324A"/>
    <w:rsid w:val="00EB1C71"/>
    <w:rsid w:val="00EC2A78"/>
    <w:rsid w:val="00EE2366"/>
    <w:rsid w:val="00F0006A"/>
    <w:rsid w:val="00F0165B"/>
    <w:rsid w:val="00F2593F"/>
    <w:rsid w:val="00F267E2"/>
    <w:rsid w:val="00F44A64"/>
    <w:rsid w:val="00F4587A"/>
    <w:rsid w:val="00F50EB1"/>
    <w:rsid w:val="00F5375F"/>
    <w:rsid w:val="00F815B3"/>
    <w:rsid w:val="00F81F76"/>
    <w:rsid w:val="00FA7621"/>
    <w:rsid w:val="00FA7711"/>
    <w:rsid w:val="00FC7484"/>
    <w:rsid w:val="00FD461A"/>
    <w:rsid w:val="00FE0E0E"/>
    <w:rsid w:val="00FF0D09"/>
    <w:rsid w:val="00FF20EB"/>
    <w:rsid w:val="00FF61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1A128"/>
  <w15:chartTrackingRefBased/>
  <w15:docId w15:val="{2497D32F-37CB-48D4-AFFD-9571FEE4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nl-BE"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60A5"/>
    <w:rPr>
      <w:rFonts w:cs="Times New Roman"/>
      <w:sz w:val="18"/>
      <w:szCs w:val="20"/>
      <w:lang w:val="nl-NL" w:eastAsia="nl-BE"/>
    </w:rPr>
  </w:style>
  <w:style w:type="paragraph" w:styleId="Kop1">
    <w:name w:val="heading 1"/>
    <w:basedOn w:val="Standaard"/>
    <w:next w:val="Standaard"/>
    <w:link w:val="Kop1Char"/>
    <w:qFormat/>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qFormat/>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qFormat/>
    <w:rsid w:val="00566CAF"/>
    <w:pPr>
      <w:keepNext/>
      <w:spacing w:after="120"/>
      <w:outlineLvl w:val="2"/>
    </w:pPr>
    <w:rPr>
      <w:b/>
      <w:snapToGrid w:val="0"/>
      <w:sz w:val="24"/>
    </w:rPr>
  </w:style>
  <w:style w:type="paragraph" w:styleId="Kop4">
    <w:name w:val="heading 4"/>
    <w:basedOn w:val="Standaard"/>
    <w:next w:val="Standaard"/>
    <w:link w:val="Kop4Char"/>
    <w:uiPriority w:val="9"/>
    <w:unhideWhenUsed/>
    <w:qFormat/>
    <w:rsid w:val="00441BBE"/>
    <w:pPr>
      <w:keepNext/>
      <w:keepLines/>
      <w:spacing w:before="40"/>
      <w:outlineLvl w:val="3"/>
    </w:pPr>
    <w:rPr>
      <w:rFonts w:asciiTheme="majorHAnsi" w:eastAsiaTheme="majorEastAsia" w:hAnsiTheme="majorHAnsi" w:cstheme="majorBidi"/>
      <w:i/>
      <w:iCs/>
      <w:color w:val="49B774"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64E79"/>
    <w:pPr>
      <w:tabs>
        <w:tab w:val="left" w:pos="1710"/>
        <w:tab w:val="right" w:pos="4820"/>
      </w:tabs>
      <w:jc w:val="right"/>
    </w:pPr>
  </w:style>
  <w:style w:type="character" w:customStyle="1" w:styleId="VoettekstChar">
    <w:name w:val="Voettekst Char"/>
    <w:basedOn w:val="Standaardalinea-lettertype"/>
    <w:link w:val="Voettekst"/>
    <w:uiPriority w:val="99"/>
    <w:rsid w:val="00A64E79"/>
    <w:rPr>
      <w:rFonts w:cs="Times New Roman"/>
      <w:sz w:val="18"/>
      <w:szCs w:val="20"/>
      <w:lang w:val="nl-NL" w:eastAsia="nl-BE"/>
    </w:rPr>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566CAF"/>
    <w:rPr>
      <w:rFonts w:cs="Times New Roman"/>
      <w:b/>
      <w:snapToGrid w:val="0"/>
      <w:sz w:val="24"/>
      <w:szCs w:val="20"/>
      <w:lang w:val="nl-NL" w:eastAsia="nl-BE"/>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uiPriority w:val="34"/>
    <w:qFormat/>
    <w:rsid w:val="000F3C51"/>
    <w:pPr>
      <w:ind w:left="720"/>
      <w:contextualSpacing/>
    </w:pPr>
  </w:style>
  <w:style w:type="paragraph" w:customStyle="1" w:styleId="Dilbeekbodytekst">
    <w:name w:val="Dilbeek_bodytekst"/>
    <w:basedOn w:val="Standaard"/>
    <w:qFormat/>
    <w:rsid w:val="00D160A5"/>
    <w:pPr>
      <w:spacing w:after="0" w:line="260" w:lineRule="exact"/>
    </w:pPr>
    <w:rPr>
      <w:szCs w:val="19"/>
      <w:lang w:val="nl-BE"/>
    </w:rPr>
  </w:style>
  <w:style w:type="paragraph" w:styleId="Koptekst">
    <w:name w:val="header"/>
    <w:basedOn w:val="Voettekst"/>
    <w:link w:val="KoptekstChar"/>
    <w:uiPriority w:val="99"/>
    <w:unhideWhenUsed/>
    <w:rsid w:val="00A64E79"/>
    <w:pPr>
      <w:tabs>
        <w:tab w:val="center" w:pos="4820"/>
      </w:tabs>
    </w:pPr>
  </w:style>
  <w:style w:type="character" w:customStyle="1" w:styleId="KoptekstChar">
    <w:name w:val="Koptekst Char"/>
    <w:basedOn w:val="Standaardalinea-lettertype"/>
    <w:link w:val="Koptekst"/>
    <w:uiPriority w:val="99"/>
    <w:rsid w:val="00A64E79"/>
    <w:rPr>
      <w:rFonts w:cs="Times New Roman"/>
      <w:sz w:val="18"/>
      <w:szCs w:val="20"/>
      <w:lang w:val="nl-NL" w:eastAsia="nl-BE"/>
    </w:rPr>
  </w:style>
  <w:style w:type="table" w:styleId="Tabelraster">
    <w:name w:val="Table Grid"/>
    <w:basedOn w:val="Standaardtabel"/>
    <w:uiPriority w:val="39"/>
    <w:rsid w:val="0011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lbeekkleinetekst">
    <w:name w:val="Dilbeek_kleine_tekst"/>
    <w:basedOn w:val="Dilbeekbodytekst"/>
    <w:qFormat/>
    <w:rsid w:val="00FE0E0E"/>
    <w:pPr>
      <w:framePr w:hSpace="142" w:wrap="around" w:vAnchor="page" w:hAnchor="page" w:y="1"/>
      <w:spacing w:line="160" w:lineRule="exact"/>
      <w:suppressOverlap/>
    </w:pPr>
    <w:rPr>
      <w:sz w:val="13"/>
      <w:szCs w:val="16"/>
    </w:rPr>
  </w:style>
  <w:style w:type="character" w:styleId="Tekstvantijdelijkeaanduiding">
    <w:name w:val="Placeholder Text"/>
    <w:basedOn w:val="Standaardalinea-lettertype"/>
    <w:uiPriority w:val="99"/>
    <w:semiHidden/>
    <w:rsid w:val="00CF4990"/>
    <w:rPr>
      <w:color w:val="808080"/>
    </w:rPr>
  </w:style>
  <w:style w:type="paragraph" w:customStyle="1" w:styleId="Dilbeekbodytekstvet">
    <w:name w:val="Dilbeek_bodytekst_vet"/>
    <w:basedOn w:val="Dilbeekbodytekst"/>
    <w:qFormat/>
    <w:rsid w:val="005B0A39"/>
    <w:rPr>
      <w:b/>
      <w:bCs/>
    </w:rPr>
  </w:style>
  <w:style w:type="character" w:styleId="Titelvanboek">
    <w:name w:val="Book Title"/>
    <w:basedOn w:val="Standaardalinea-lettertype"/>
    <w:uiPriority w:val="33"/>
    <w:qFormat/>
    <w:rsid w:val="006643DA"/>
    <w:rPr>
      <w:b/>
      <w:bCs/>
      <w:i/>
      <w:iCs/>
      <w:spacing w:val="5"/>
    </w:rPr>
  </w:style>
  <w:style w:type="character" w:styleId="Intensieveverwijzing">
    <w:name w:val="Intense Reference"/>
    <w:basedOn w:val="Standaardalinea-lettertype"/>
    <w:uiPriority w:val="32"/>
    <w:qFormat/>
    <w:rsid w:val="00441BBE"/>
    <w:rPr>
      <w:b/>
      <w:bCs/>
      <w:smallCaps/>
      <w:color w:val="87D0A4" w:themeColor="accent1"/>
      <w:spacing w:val="5"/>
    </w:rPr>
  </w:style>
  <w:style w:type="character" w:styleId="Subtieleverwijzing">
    <w:name w:val="Subtle Reference"/>
    <w:basedOn w:val="Standaardalinea-lettertype"/>
    <w:uiPriority w:val="31"/>
    <w:qFormat/>
    <w:rsid w:val="00441BBE"/>
    <w:rPr>
      <w:rFonts w:asciiTheme="majorHAnsi" w:hAnsiTheme="majorHAnsi"/>
      <w:smallCaps/>
      <w:color w:val="FFFFFF" w:themeColor="text1" w:themeTint="A5"/>
      <w:sz w:val="18"/>
    </w:rPr>
  </w:style>
  <w:style w:type="character" w:styleId="Zwaar">
    <w:name w:val="Strong"/>
    <w:basedOn w:val="Standaardalinea-lettertype"/>
    <w:uiPriority w:val="22"/>
    <w:qFormat/>
    <w:rsid w:val="00441BBE"/>
    <w:rPr>
      <w:b/>
      <w:bCs/>
    </w:rPr>
  </w:style>
  <w:style w:type="character" w:styleId="Intensievebenadrukking">
    <w:name w:val="Intense Emphasis"/>
    <w:basedOn w:val="Standaardalinea-lettertype"/>
    <w:uiPriority w:val="21"/>
    <w:qFormat/>
    <w:rsid w:val="00441BBE"/>
    <w:rPr>
      <w:i/>
      <w:iCs/>
      <w:color w:val="87D0A4" w:themeColor="accent1"/>
    </w:rPr>
  </w:style>
  <w:style w:type="paragraph" w:styleId="Citaat">
    <w:name w:val="Quote"/>
    <w:basedOn w:val="Standaard"/>
    <w:next w:val="Standaard"/>
    <w:link w:val="CitaatChar"/>
    <w:uiPriority w:val="29"/>
    <w:qFormat/>
    <w:rsid w:val="00441BBE"/>
    <w:pPr>
      <w:spacing w:before="200"/>
      <w:ind w:left="864" w:right="864"/>
      <w:jc w:val="center"/>
    </w:pPr>
    <w:rPr>
      <w:i/>
      <w:iCs/>
      <w:color w:val="FFFFFF" w:themeColor="text1" w:themeTint="BF"/>
    </w:rPr>
  </w:style>
  <w:style w:type="character" w:customStyle="1" w:styleId="CitaatChar">
    <w:name w:val="Citaat Char"/>
    <w:basedOn w:val="Standaardalinea-lettertype"/>
    <w:link w:val="Citaat"/>
    <w:uiPriority w:val="29"/>
    <w:rsid w:val="00441BBE"/>
    <w:rPr>
      <w:rFonts w:cs="Times New Roman"/>
      <w:i/>
      <w:iCs/>
      <w:color w:val="FFFFFF" w:themeColor="text1" w:themeTint="BF"/>
      <w:sz w:val="19"/>
      <w:szCs w:val="20"/>
      <w:lang w:val="nl-NL" w:eastAsia="nl-BE"/>
    </w:rPr>
  </w:style>
  <w:style w:type="paragraph" w:styleId="Duidelijkcitaat">
    <w:name w:val="Intense Quote"/>
    <w:basedOn w:val="Standaard"/>
    <w:next w:val="Standaard"/>
    <w:link w:val="DuidelijkcitaatChar"/>
    <w:uiPriority w:val="30"/>
    <w:rsid w:val="00441BBE"/>
    <w:pPr>
      <w:pBdr>
        <w:top w:val="single" w:sz="4" w:space="10" w:color="87D0A4" w:themeColor="accent1"/>
        <w:bottom w:val="single" w:sz="4" w:space="10" w:color="87D0A4" w:themeColor="accent1"/>
      </w:pBdr>
      <w:spacing w:before="360" w:after="360"/>
      <w:ind w:left="864" w:right="864"/>
      <w:jc w:val="center"/>
    </w:pPr>
    <w:rPr>
      <w:i/>
      <w:iCs/>
      <w:color w:val="87D0A4" w:themeColor="accent1"/>
    </w:rPr>
  </w:style>
  <w:style w:type="character" w:customStyle="1" w:styleId="DuidelijkcitaatChar">
    <w:name w:val="Duidelijk citaat Char"/>
    <w:basedOn w:val="Standaardalinea-lettertype"/>
    <w:link w:val="Duidelijkcitaat"/>
    <w:uiPriority w:val="30"/>
    <w:rsid w:val="00441BBE"/>
    <w:rPr>
      <w:rFonts w:cs="Times New Roman"/>
      <w:i/>
      <w:iCs/>
      <w:color w:val="87D0A4" w:themeColor="accent1"/>
      <w:sz w:val="19"/>
      <w:szCs w:val="20"/>
      <w:lang w:val="nl-NL" w:eastAsia="nl-BE"/>
    </w:rPr>
  </w:style>
  <w:style w:type="character" w:styleId="Nadruk">
    <w:name w:val="Emphasis"/>
    <w:basedOn w:val="Standaardalinea-lettertype"/>
    <w:uiPriority w:val="20"/>
    <w:qFormat/>
    <w:rsid w:val="00441BBE"/>
    <w:rPr>
      <w:i/>
      <w:iCs/>
    </w:rPr>
  </w:style>
  <w:style w:type="character" w:styleId="Subtielebenadrukking">
    <w:name w:val="Subtle Emphasis"/>
    <w:basedOn w:val="Standaardalinea-lettertype"/>
    <w:uiPriority w:val="19"/>
    <w:qFormat/>
    <w:rsid w:val="00441BBE"/>
    <w:rPr>
      <w:i/>
      <w:iCs/>
      <w:color w:val="FFFFFF" w:themeColor="text1" w:themeTint="BF"/>
    </w:rPr>
  </w:style>
  <w:style w:type="paragraph" w:styleId="Ondertitel">
    <w:name w:val="Subtitle"/>
    <w:basedOn w:val="Standaard"/>
    <w:next w:val="Standaard"/>
    <w:link w:val="OndertitelChar"/>
    <w:uiPriority w:val="11"/>
    <w:qFormat/>
    <w:rsid w:val="00441BBE"/>
    <w:pPr>
      <w:numPr>
        <w:ilvl w:val="1"/>
      </w:numPr>
    </w:pPr>
    <w:rPr>
      <w:rFonts w:eastAsiaTheme="minorEastAsia" w:cstheme="minorBidi"/>
      <w:color w:val="FFFFFF" w:themeColor="text1" w:themeTint="A5"/>
      <w:spacing w:val="15"/>
      <w:sz w:val="22"/>
      <w:szCs w:val="22"/>
    </w:rPr>
  </w:style>
  <w:style w:type="character" w:customStyle="1" w:styleId="OndertitelChar">
    <w:name w:val="Ondertitel Char"/>
    <w:basedOn w:val="Standaardalinea-lettertype"/>
    <w:link w:val="Ondertitel"/>
    <w:uiPriority w:val="11"/>
    <w:rsid w:val="00441BBE"/>
    <w:rPr>
      <w:rFonts w:eastAsiaTheme="minorEastAsia"/>
      <w:color w:val="FFFFFF" w:themeColor="text1" w:themeTint="A5"/>
      <w:spacing w:val="15"/>
      <w:lang w:val="nl-NL" w:eastAsia="nl-BE"/>
    </w:rPr>
  </w:style>
  <w:style w:type="paragraph" w:styleId="Titel">
    <w:name w:val="Title"/>
    <w:basedOn w:val="Standaard"/>
    <w:next w:val="Standaard"/>
    <w:link w:val="TitelChar"/>
    <w:uiPriority w:val="10"/>
    <w:qFormat/>
    <w:rsid w:val="00441BB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41BBE"/>
    <w:rPr>
      <w:rFonts w:asciiTheme="majorHAnsi" w:eastAsiaTheme="majorEastAsia" w:hAnsiTheme="majorHAnsi" w:cstheme="majorBidi"/>
      <w:spacing w:val="-10"/>
      <w:kern w:val="28"/>
      <w:sz w:val="56"/>
      <w:szCs w:val="56"/>
      <w:lang w:val="nl-NL" w:eastAsia="nl-BE"/>
    </w:rPr>
  </w:style>
  <w:style w:type="character" w:customStyle="1" w:styleId="Kop4Char">
    <w:name w:val="Kop 4 Char"/>
    <w:basedOn w:val="Standaardalinea-lettertype"/>
    <w:link w:val="Kop4"/>
    <w:uiPriority w:val="9"/>
    <w:rsid w:val="00441BBE"/>
    <w:rPr>
      <w:rFonts w:asciiTheme="majorHAnsi" w:eastAsiaTheme="majorEastAsia" w:hAnsiTheme="majorHAnsi" w:cstheme="majorBidi"/>
      <w:i/>
      <w:iCs/>
      <w:color w:val="49B774" w:themeColor="accent1" w:themeShade="BF"/>
      <w:sz w:val="19"/>
      <w:szCs w:val="20"/>
      <w:lang w:val="nl-NL" w:eastAsia="nl-BE"/>
    </w:rPr>
  </w:style>
  <w:style w:type="paragraph" w:customStyle="1" w:styleId="DilbeekDienstnaam">
    <w:name w:val="Dilbeek_Dienstnaam"/>
    <w:basedOn w:val="Kop3"/>
    <w:qFormat/>
    <w:rsid w:val="005B0A39"/>
    <w:pPr>
      <w:framePr w:hSpace="142" w:wrap="around" w:vAnchor="page" w:hAnchor="page" w:y="1"/>
      <w:spacing w:line="260" w:lineRule="exact"/>
      <w:suppressOverlap/>
    </w:pPr>
    <w:rPr>
      <w:sz w:val="20"/>
    </w:rPr>
  </w:style>
  <w:style w:type="paragraph" w:customStyle="1" w:styleId="DilbeekAdresvak">
    <w:name w:val="Dilbeek_Adresvak"/>
    <w:basedOn w:val="Dilbeekbodytekst"/>
    <w:qFormat/>
    <w:rsid w:val="005B0A39"/>
    <w:pPr>
      <w:framePr w:hSpace="142" w:wrap="around" w:vAnchor="page" w:hAnchor="page" w:y="1"/>
      <w:suppressOverlap/>
    </w:pPr>
    <w:rPr>
      <w:rFonts w:ascii="Arial" w:hAnsi="Arial" w:cs="Arial"/>
      <w:szCs w:val="18"/>
    </w:rPr>
  </w:style>
  <w:style w:type="paragraph" w:customStyle="1" w:styleId="ZwaarKAPITALEN">
    <w:name w:val="Zwaar KAPITALEN"/>
    <w:basedOn w:val="Standaard"/>
    <w:link w:val="ZwaarKAPITALENChar"/>
    <w:qFormat/>
    <w:rsid w:val="00326FFF"/>
    <w:rPr>
      <w:caps/>
      <w:sz w:val="16"/>
    </w:rPr>
  </w:style>
  <w:style w:type="paragraph" w:customStyle="1" w:styleId="DilbeekAdresKAP">
    <w:name w:val="Dilbeek_Adres KAP"/>
    <w:basedOn w:val="Standaard"/>
    <w:qFormat/>
    <w:rsid w:val="005B0A39"/>
    <w:pPr>
      <w:spacing w:line="160" w:lineRule="exact"/>
    </w:pPr>
    <w:rPr>
      <w:b/>
      <w:caps/>
      <w:color w:val="006B84" w:themeColor="text2"/>
      <w:sz w:val="13"/>
    </w:rPr>
  </w:style>
  <w:style w:type="character" w:customStyle="1" w:styleId="ZwaarKAPITALENChar">
    <w:name w:val="Zwaar KAPITALEN Char"/>
    <w:basedOn w:val="Standaardalinea-lettertype"/>
    <w:link w:val="ZwaarKAPITALEN"/>
    <w:rsid w:val="00326FFF"/>
    <w:rPr>
      <w:rFonts w:cs="Times New Roman"/>
      <w:caps/>
      <w:sz w:val="16"/>
      <w:szCs w:val="20"/>
      <w:lang w:val="nl-NL" w:eastAsia="nl-BE"/>
    </w:rPr>
  </w:style>
  <w:style w:type="paragraph" w:customStyle="1" w:styleId="Stijl1">
    <w:name w:val="Stijl1"/>
    <w:basedOn w:val="DilbeekAdresKAP"/>
    <w:qFormat/>
    <w:rsid w:val="00553271"/>
  </w:style>
  <w:style w:type="paragraph" w:customStyle="1" w:styleId="DilbeekkleinetekstKAP">
    <w:name w:val="Dilbeek_kleine_tekst KAP"/>
    <w:basedOn w:val="Dilbeekkleinetekst"/>
    <w:qFormat/>
    <w:rsid w:val="00FE0E0E"/>
    <w:pPr>
      <w:framePr w:wrap="around"/>
      <w:spacing w:line="288" w:lineRule="auto"/>
    </w:pPr>
    <w:rPr>
      <w:caps/>
      <w:color w:val="006B84" w:themeColor="text2"/>
    </w:rPr>
  </w:style>
  <w:style w:type="paragraph" w:customStyle="1" w:styleId="DilbeekkleinetekstKAPBOLD">
    <w:name w:val="Dilbeek_kleine_tekst KAP BOLD"/>
    <w:basedOn w:val="DilbeekkleinetekstKAP"/>
    <w:qFormat/>
    <w:rsid w:val="00FE0E0E"/>
    <w:pPr>
      <w:framePr w:wrap="around"/>
    </w:pPr>
    <w:rPr>
      <w:b/>
    </w:rPr>
  </w:style>
  <w:style w:type="paragraph" w:customStyle="1" w:styleId="Dilbeekonderwerp">
    <w:name w:val="Dilbeek_onderwerp"/>
    <w:basedOn w:val="Dilbeekbodytekst"/>
    <w:qFormat/>
    <w:rsid w:val="00D160A5"/>
    <w:rPr>
      <w:b/>
      <w:sz w:val="26"/>
    </w:rPr>
  </w:style>
  <w:style w:type="paragraph" w:styleId="Normaalweb">
    <w:name w:val="Normal (Web)"/>
    <w:basedOn w:val="Standaard"/>
    <w:uiPriority w:val="99"/>
    <w:unhideWhenUsed/>
    <w:rsid w:val="00AD31C1"/>
    <w:pPr>
      <w:spacing w:before="100" w:beforeAutospacing="1" w:after="100" w:afterAutospacing="1" w:line="240" w:lineRule="auto"/>
    </w:pPr>
    <w:rPr>
      <w:rFonts w:ascii="Times New Roman" w:hAnsi="Times New Roman"/>
      <w:sz w:val="24"/>
      <w:szCs w:val="24"/>
      <w:lang w:val="nl-BE"/>
    </w:rPr>
  </w:style>
  <w:style w:type="character" w:styleId="Hyperlink">
    <w:name w:val="Hyperlink"/>
    <w:basedOn w:val="Standaardalinea-lettertype"/>
    <w:uiPriority w:val="99"/>
    <w:unhideWhenUsed/>
    <w:rsid w:val="00AD31C1"/>
    <w:rPr>
      <w:color w:val="0081A3" w:themeColor="hyperlink"/>
      <w:u w:val="single"/>
    </w:rPr>
  </w:style>
  <w:style w:type="character" w:styleId="Onopgelostemelding">
    <w:name w:val="Unresolved Mention"/>
    <w:basedOn w:val="Standaardalinea-lettertype"/>
    <w:uiPriority w:val="99"/>
    <w:semiHidden/>
    <w:unhideWhenUsed/>
    <w:rsid w:val="00AD3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ilbeek.be/vacatu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llicitatie@dilbeek.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UB\Desktop\Spontaan%20sollicitatieformulier.dotx" TargetMode="External"/></Relationships>
</file>

<file path=word/theme/theme1.xml><?xml version="1.0" encoding="utf-8"?>
<a:theme xmlns:a="http://schemas.openxmlformats.org/drawingml/2006/main" name="Kantoorthema">
  <a:themeElements>
    <a:clrScheme name="Aangepast 5">
      <a:dk1>
        <a:srgbClr val="FFFFFF"/>
      </a:dk1>
      <a:lt1>
        <a:srgbClr val="000000"/>
      </a:lt1>
      <a:dk2>
        <a:srgbClr val="006B84"/>
      </a:dk2>
      <a:lt2>
        <a:srgbClr val="F2BD00"/>
      </a:lt2>
      <a:accent1>
        <a:srgbClr val="87D0A4"/>
      </a:accent1>
      <a:accent2>
        <a:srgbClr val="9AD055"/>
      </a:accent2>
      <a:accent3>
        <a:srgbClr val="FF4900"/>
      </a:accent3>
      <a:accent4>
        <a:srgbClr val="A43D1D"/>
      </a:accent4>
      <a:accent5>
        <a:srgbClr val="0E3250"/>
      </a:accent5>
      <a:accent6>
        <a:srgbClr val="83114E"/>
      </a:accent6>
      <a:hlink>
        <a:srgbClr val="0081A3"/>
      </a:hlink>
      <a:folHlink>
        <a:srgbClr val="006F2F"/>
      </a:folHlink>
    </a:clrScheme>
    <a:fontScheme name="Turnhout_huisstijl">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zl3t xmlns="0f66c9d0-9205-44b6-84bf-822b931d42d8" xsi:nil="true"/>
    <Entiteit xmlns="0f66c9d0-9205-44b6-84bf-822b931d42d8"/>
    <Aard xmlns="0f66c9d0-9205-44b6-84bf-822b931d42d8" xsi:nil="true"/>
    <Naam_x0020_SWV xmlns="0f66c9d0-9205-44b6-84bf-822b931d42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A45D76E114484E8759A4C78A8F07DC" ma:contentTypeVersion="12" ma:contentTypeDescription="Een nieuw document maken." ma:contentTypeScope="" ma:versionID="5ef4eab295a4e9a18e6c9df7eb4692ef">
  <xsd:schema xmlns:xsd="http://www.w3.org/2001/XMLSchema" xmlns:xs="http://www.w3.org/2001/XMLSchema" xmlns:p="http://schemas.microsoft.com/office/2006/metadata/properties" xmlns:ns2="0f66c9d0-9205-44b6-84bf-822b931d42d8" xmlns:ns3="9f31f37d-a35d-4a5a-b829-db9dbd5b14be" targetNamespace="http://schemas.microsoft.com/office/2006/metadata/properties" ma:root="true" ma:fieldsID="6cf6e63aecffd1a6daaa4bb46d298477" ns2:_="" ns3:_="">
    <xsd:import namespace="0f66c9d0-9205-44b6-84bf-822b931d42d8"/>
    <xsd:import namespace="9f31f37d-a35d-4a5a-b829-db9dbd5b14be"/>
    <xsd:element name="properties">
      <xsd:complexType>
        <xsd:sequence>
          <xsd:element name="documentManagement">
            <xsd:complexType>
              <xsd:all>
                <xsd:element ref="ns2:MediaServiceMetadata" minOccurs="0"/>
                <xsd:element ref="ns2:MediaServiceFastMetadata" minOccurs="0"/>
                <xsd:element ref="ns2:Aard" minOccurs="0"/>
                <xsd:element ref="ns2:Entiteit"/>
                <xsd:element ref="ns3:SharedWithUsers" minOccurs="0"/>
                <xsd:element ref="ns3:SharedWithDetails" minOccurs="0"/>
                <xsd:element ref="ns2:zl3t" minOccurs="0"/>
                <xsd:element ref="ns2:Naam_x0020_SWV"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6c9d0-9205-44b6-84bf-822b931d4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ard" ma:index="10" nillable="true" ma:displayName="Aard" ma:internalName="Aard">
      <xsd:simpleType>
        <xsd:restriction base="dms:Choice">
          <xsd:enumeration value="Belasting"/>
          <xsd:enumeration value="Reglement"/>
          <xsd:enumeration value="Kaderreglement"/>
          <xsd:enumeration value="Retributie"/>
          <xsd:enumeration value="Retributie: kader"/>
          <xsd:enumeration value="Subsidie"/>
          <xsd:enumeration value="Terugbetaling"/>
          <xsd:enumeration value="Verslag"/>
        </xsd:restriction>
      </xsd:simpleType>
    </xsd:element>
    <xsd:element name="Entiteit" ma:index="11" ma:displayName="Entiteit" ma:internalName="Entiteit">
      <xsd:simpleType>
        <xsd:restriction base="dms:Choice">
          <xsd:enumeration value="Gemeente"/>
          <xsd:enumeration value="OCMW"/>
          <xsd:enumeration value="VZW"/>
          <xsd:enumeration value="SWV"/>
        </xsd:restriction>
      </xsd:simpleType>
    </xsd:element>
    <xsd:element name="zl3t" ma:index="14" nillable="true" ma:displayName="Commissie" ma:internalName="zl3t">
      <xsd:simpleType>
        <xsd:restriction base="dms:Choice">
          <xsd:enumeration value="GR Com GGM"/>
          <xsd:enumeration value="GR Com NGGM"/>
        </xsd:restriction>
      </xsd:simpleType>
    </xsd:element>
    <xsd:element name="Naam_x0020_SWV" ma:index="15" nillable="true" ma:displayName="Naam SWV" ma:format="Dropdown" ma:internalName="Naam_x0020_SWV">
      <xsd:simpleType>
        <xsd:restriction base="dms:Choice">
          <xsd:enumeration value="Haviland"/>
          <xsd:enumeration value="VVSG"/>
          <xsd:enumeration value="Ethias"/>
          <xsd:enumeration value="Infrax West"/>
          <xsd:enumeration value="Havicrem"/>
          <xsd:enumeration value="Logo Zennevallei vzw"/>
          <xsd:enumeration value="ERSV Vlaams-Brabant vzw"/>
          <xsd:enumeration value="Regionaal Overlegplatform adviesraden senioren"/>
          <xsd:enumeration value="Scholengemeenschap De Spil"/>
          <xsd:enumeration value="OVSG"/>
          <xsd:enumeration value="Vrije Nederlandstalige beleidscentra"/>
          <xsd:enumeration value="Cultuurregio Pajottenland en Zennevallei"/>
          <xsd:enumeration value="Toerisme Pajottenland en Zennevallei"/>
          <xsd:enumeration value="Toerisme Vlaams-Brabant"/>
          <xsd:enumeration value="Iverlek"/>
          <xsd:enumeration value="TMVW"/>
          <xsd:enumeration value="Intradura"/>
          <xsd:enumeration value="Vlaamse Vervoersmaatschappij De Lijn"/>
          <xsd:enumeration value="Gewestelijke Maatschappij Volkshuisvesting"/>
          <xsd:enumeration value="Providentia"/>
          <xsd:enumeration value="Woonbeleid regio Noord-West Brabant"/>
          <xsd:enumeration value="Zonnige Woonst"/>
          <xsd:enumeration value="Regionaal Landschap Pajottenland en Zennevallei"/>
          <xsd:enumeration value="3Wplus"/>
          <xsd:enumeration value="Denderbekken"/>
          <xsd:enumeration value="Dijle- en Zennebekken"/>
          <xsd:enumeration value="Bosgroep Zuidwest Brabant vzw"/>
          <xsd:enumeration value="TMVS"/>
          <xsd:enumeration value="Virtuele centrumsteden VERA"/>
          <xsd:enumeration value="Intergemeentelijke onroerenderfgoeddienst (binnen Cultuurregio)"/>
          <xsd:enumeration value="Vera samenwerkingsverband politiezones"/>
          <xsd:enumeration value="De Watergroep"/>
          <xsd:enumeration value="Zefier cvba"/>
          <xsd:enumeration value="Poolstok"/>
          <xsd:enumeration value="Regionaal tewerkstellingsbeleid Zuidwest Rand"/>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31f37d-a35d-4a5a-b829-db9dbd5b14be"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A64F4E-3016-4F5D-AFC4-85A13E875CC9}">
  <ds:schemaRefs>
    <ds:schemaRef ds:uri="http://schemas.openxmlformats.org/officeDocument/2006/bibliography"/>
  </ds:schemaRefs>
</ds:datastoreItem>
</file>

<file path=customXml/itemProps2.xml><?xml version="1.0" encoding="utf-8"?>
<ds:datastoreItem xmlns:ds="http://schemas.openxmlformats.org/officeDocument/2006/customXml" ds:itemID="{E3B44722-76C9-4A48-AEF0-2E0A611705D2}">
  <ds:schemaRefs>
    <ds:schemaRef ds:uri="http://schemas.microsoft.com/office/2006/metadata/properties"/>
    <ds:schemaRef ds:uri="http://schemas.microsoft.com/office/infopath/2007/PartnerControls"/>
    <ds:schemaRef ds:uri="0f66c9d0-9205-44b6-84bf-822b931d42d8"/>
  </ds:schemaRefs>
</ds:datastoreItem>
</file>

<file path=customXml/itemProps3.xml><?xml version="1.0" encoding="utf-8"?>
<ds:datastoreItem xmlns:ds="http://schemas.openxmlformats.org/officeDocument/2006/customXml" ds:itemID="{973D82D4-63F7-47D6-BB40-47878C84B41A}">
  <ds:schemaRefs>
    <ds:schemaRef ds:uri="http://schemas.microsoft.com/sharepoint/v3/contenttype/forms"/>
  </ds:schemaRefs>
</ds:datastoreItem>
</file>

<file path=customXml/itemProps4.xml><?xml version="1.0" encoding="utf-8"?>
<ds:datastoreItem xmlns:ds="http://schemas.openxmlformats.org/officeDocument/2006/customXml" ds:itemID="{6EED3FA3-9945-494E-83A6-F0A810B3E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6c9d0-9205-44b6-84bf-822b931d42d8"/>
    <ds:schemaRef ds:uri="9f31f37d-a35d-4a5a-b829-db9dbd5b1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Spontaan sollicitatieformulier</Template>
  <TotalTime>3</TotalTime>
  <Pages>3</Pages>
  <Words>380</Words>
  <Characters>2091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Du Bois</dc:creator>
  <cp:keywords/>
  <dc:description/>
  <cp:lastModifiedBy>Ann</cp:lastModifiedBy>
  <cp:revision>1</cp:revision>
  <cp:lastPrinted>2020-12-15T11:51:00Z</cp:lastPrinted>
  <dcterms:created xsi:type="dcterms:W3CDTF">2021-02-02T14:37:00Z</dcterms:created>
  <dcterms:modified xsi:type="dcterms:W3CDTF">2021-02-02T14:40:00Z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0x010100CBA45D76E114484E8759A4C78A8F07DC</vt:lpwstr>
  </property>
</Properties>
</file>